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9966" w14:textId="77777777" w:rsidR="00505786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9226D3">
        <w:rPr>
          <w:sz w:val="24"/>
          <w:szCs w:val="24"/>
        </w:rPr>
        <w:t>3</w:t>
      </w:r>
    </w:p>
    <w:p w14:paraId="2D72ABC2" w14:textId="77777777" w:rsidR="00AC48C0" w:rsidRDefault="00AC48C0" w:rsidP="00AC48C0">
      <w:pPr>
        <w:spacing w:line="276" w:lineRule="auto"/>
        <w:jc w:val="center"/>
      </w:pPr>
      <w:r w:rsidRPr="00FC07BF">
        <w:t>PROJEKT UMOWY</w:t>
      </w:r>
    </w:p>
    <w:p w14:paraId="2333F2D1" w14:textId="77777777" w:rsidR="00AC48C0" w:rsidRPr="00FC07BF" w:rsidRDefault="00AC48C0" w:rsidP="00AC48C0">
      <w:pPr>
        <w:spacing w:line="276" w:lineRule="auto"/>
        <w:jc w:val="center"/>
      </w:pPr>
    </w:p>
    <w:p w14:paraId="1AF6FE64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Należy złożyć parafowany projekt umowy razem z ofertą</w:t>
      </w:r>
    </w:p>
    <w:p w14:paraId="185149E1" w14:textId="77777777" w:rsidR="00AC48C0" w:rsidRPr="00FC07BF" w:rsidRDefault="00AC48C0" w:rsidP="00AC48C0">
      <w:pPr>
        <w:spacing w:line="276" w:lineRule="auto"/>
        <w:jc w:val="both"/>
      </w:pPr>
    </w:p>
    <w:p w14:paraId="018C092B" w14:textId="77777777" w:rsidR="00AC48C0" w:rsidRDefault="00AC48C0" w:rsidP="00AC48C0">
      <w:pPr>
        <w:spacing w:line="276" w:lineRule="auto"/>
        <w:jc w:val="center"/>
        <w:rPr>
          <w:b/>
          <w:bCs/>
        </w:rPr>
      </w:pPr>
      <w:r w:rsidRPr="00FC07BF">
        <w:rPr>
          <w:b/>
          <w:bCs/>
        </w:rPr>
        <w:t>UMOWA NR ….</w:t>
      </w:r>
    </w:p>
    <w:p w14:paraId="74487495" w14:textId="77777777" w:rsidR="00AC48C0" w:rsidRPr="00FC07BF" w:rsidRDefault="00AC48C0" w:rsidP="00AC48C0">
      <w:pPr>
        <w:spacing w:line="276" w:lineRule="auto"/>
        <w:jc w:val="center"/>
        <w:rPr>
          <w:b/>
          <w:bCs/>
        </w:rPr>
      </w:pPr>
    </w:p>
    <w:p w14:paraId="1AAD80A7" w14:textId="4CEA264B" w:rsidR="00AC48C0" w:rsidRPr="00FC07BF" w:rsidRDefault="00AC48C0" w:rsidP="00AC48C0">
      <w:pPr>
        <w:spacing w:line="276" w:lineRule="auto"/>
        <w:jc w:val="both"/>
      </w:pPr>
      <w:bookmarkStart w:id="0" w:name="_Hlk527395307"/>
      <w:r w:rsidRPr="00FC07BF">
        <w:t xml:space="preserve">Zawarta w dniu……………… w </w:t>
      </w:r>
      <w:r w:rsidR="00571825">
        <w:t>Szczebrzeszynie</w:t>
      </w:r>
      <w:r w:rsidRPr="00FC07BF">
        <w:t>, pomiędzy:</w:t>
      </w:r>
    </w:p>
    <w:p w14:paraId="0D2D43BD" w14:textId="332182C9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 xml:space="preserve">Gminą </w:t>
      </w:r>
      <w:r w:rsidR="00571825">
        <w:rPr>
          <w:b/>
          <w:bCs/>
        </w:rPr>
        <w:t>Szczebrzeszyn</w:t>
      </w:r>
      <w:r w:rsidRPr="00FC07BF">
        <w:t xml:space="preserve">, </w:t>
      </w:r>
    </w:p>
    <w:p w14:paraId="6D5419B1" w14:textId="36FEF1DA" w:rsidR="00571825" w:rsidRPr="0067414D" w:rsidRDefault="00571825" w:rsidP="00571825">
      <w:pPr>
        <w:autoSpaceDE w:val="0"/>
        <w:adjustRightInd w:val="0"/>
        <w:jc w:val="both"/>
      </w:pPr>
      <w:r w:rsidRPr="0067414D">
        <w:t>Plac Tadeusza Kościuszki 1, 22-460 Szczebrzeszyn</w:t>
      </w:r>
    </w:p>
    <w:p w14:paraId="4E6A8D1E" w14:textId="73515B56" w:rsidR="00571825" w:rsidRPr="0056231C" w:rsidRDefault="00571825" w:rsidP="00571825">
      <w:pPr>
        <w:autoSpaceDE w:val="0"/>
        <w:adjustRightInd w:val="0"/>
        <w:jc w:val="both"/>
      </w:pPr>
      <w:r w:rsidRPr="0056231C">
        <w:t>NIP: 9222699726</w:t>
      </w:r>
    </w:p>
    <w:p w14:paraId="34315923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reprezentowaną przez: </w:t>
      </w:r>
    </w:p>
    <w:p w14:paraId="64356948" w14:textId="5BEC7037" w:rsidR="00AC48C0" w:rsidRPr="00FC07BF" w:rsidRDefault="00571825" w:rsidP="00AC48C0">
      <w:pPr>
        <w:spacing w:line="276" w:lineRule="auto"/>
        <w:jc w:val="both"/>
      </w:pPr>
      <w:r>
        <w:rPr>
          <w:b/>
          <w:bCs/>
        </w:rPr>
        <w:t xml:space="preserve">Henryka Mateja – Burmistrza Szczebrzeszyna </w:t>
      </w:r>
      <w:r w:rsidR="00AC48C0" w:rsidRPr="00FC07BF">
        <w:t xml:space="preserve"> </w:t>
      </w:r>
    </w:p>
    <w:p w14:paraId="7014D9A0" w14:textId="6C35D44F" w:rsidR="00AC48C0" w:rsidRPr="00FC07BF" w:rsidRDefault="00AC48C0" w:rsidP="00AC48C0">
      <w:pPr>
        <w:spacing w:line="276" w:lineRule="auto"/>
        <w:jc w:val="both"/>
      </w:pPr>
      <w:r w:rsidRPr="00FC07BF">
        <w:t xml:space="preserve">przy kontrasygnacie </w:t>
      </w:r>
      <w:r w:rsidR="00571825">
        <w:t xml:space="preserve">Bożeny Malec </w:t>
      </w:r>
      <w:r w:rsidRPr="00FC07BF">
        <w:t xml:space="preserve"> – Skarbnika </w:t>
      </w:r>
      <w:r w:rsidR="00571825">
        <w:t>Miasta i Gminy</w:t>
      </w:r>
    </w:p>
    <w:bookmarkEnd w:id="0"/>
    <w:p w14:paraId="6AEDD399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zwaną dalej </w:t>
      </w:r>
      <w:r w:rsidRPr="00FC07BF">
        <w:rPr>
          <w:b/>
          <w:bCs/>
        </w:rPr>
        <w:t xml:space="preserve">„ZAMAWIAJĄCYM” </w:t>
      </w:r>
    </w:p>
    <w:p w14:paraId="40DB73D1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a </w:t>
      </w:r>
    </w:p>
    <w:p w14:paraId="3DF6EDAC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Nazwa firmy………………………</w:t>
      </w:r>
    </w:p>
    <w:p w14:paraId="4508A3AB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Adres firmy………………………</w:t>
      </w:r>
    </w:p>
    <w:p w14:paraId="777BBC32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NIP………………………………… </w:t>
      </w:r>
    </w:p>
    <w:p w14:paraId="60EFCBA3" w14:textId="77777777" w:rsidR="00AC48C0" w:rsidRPr="00FC07BF" w:rsidRDefault="00AC48C0" w:rsidP="00AC48C0">
      <w:pPr>
        <w:spacing w:line="276" w:lineRule="auto"/>
        <w:jc w:val="both"/>
      </w:pPr>
      <w:r w:rsidRPr="00FC07BF">
        <w:t>REGON ……………………………</w:t>
      </w:r>
    </w:p>
    <w:p w14:paraId="6A64279F" w14:textId="77777777" w:rsidR="00AC48C0" w:rsidRPr="00FC07BF" w:rsidRDefault="00AC48C0" w:rsidP="00AC48C0">
      <w:pPr>
        <w:spacing w:line="276" w:lineRule="auto"/>
        <w:jc w:val="both"/>
      </w:pPr>
      <w:r w:rsidRPr="00FC07BF">
        <w:t>reprezentowanym przez:</w:t>
      </w:r>
    </w:p>
    <w:p w14:paraId="1F50DED2" w14:textId="77777777" w:rsidR="00AC48C0" w:rsidRPr="00FC07BF" w:rsidRDefault="00AC48C0" w:rsidP="00AC48C0">
      <w:pPr>
        <w:spacing w:line="276" w:lineRule="auto"/>
        <w:jc w:val="both"/>
      </w:pPr>
      <w:r w:rsidRPr="00FC07BF">
        <w:t>………………………………….</w:t>
      </w:r>
    </w:p>
    <w:p w14:paraId="7C80F2E1" w14:textId="77777777" w:rsidR="00AC48C0" w:rsidRDefault="00AC48C0" w:rsidP="00AC48C0">
      <w:pPr>
        <w:spacing w:line="276" w:lineRule="auto"/>
        <w:jc w:val="both"/>
        <w:rPr>
          <w:b/>
          <w:bCs/>
        </w:rPr>
      </w:pPr>
      <w:r w:rsidRPr="00FC07BF">
        <w:t xml:space="preserve">zwanym dalej </w:t>
      </w:r>
      <w:r w:rsidRPr="00FC07BF">
        <w:rPr>
          <w:b/>
          <w:bCs/>
        </w:rPr>
        <w:t xml:space="preserve">„WYKONAWCĄ” </w:t>
      </w:r>
    </w:p>
    <w:p w14:paraId="79F2A4B6" w14:textId="77777777" w:rsidR="00AC48C0" w:rsidRDefault="00AC48C0" w:rsidP="00AC48C0">
      <w:pPr>
        <w:spacing w:line="276" w:lineRule="auto"/>
        <w:jc w:val="both"/>
        <w:rPr>
          <w:b/>
          <w:bCs/>
        </w:rPr>
      </w:pPr>
    </w:p>
    <w:p w14:paraId="6CA5C76F" w14:textId="77777777" w:rsidR="00AC48C0" w:rsidRPr="00FC07BF" w:rsidRDefault="00AC48C0" w:rsidP="00AC48C0">
      <w:pPr>
        <w:spacing w:line="276" w:lineRule="auto"/>
        <w:jc w:val="both"/>
      </w:pPr>
    </w:p>
    <w:p w14:paraId="3A3A9612" w14:textId="2F0279B9" w:rsidR="00AC48C0" w:rsidRDefault="00AC48C0" w:rsidP="00571825">
      <w:pPr>
        <w:pStyle w:val="paragraf"/>
        <w:spacing w:before="0" w:after="0"/>
        <w:jc w:val="both"/>
        <w:rPr>
          <w:b w:val="0"/>
          <w:bCs/>
        </w:rPr>
      </w:pPr>
      <w:r w:rsidRPr="00AC48C0">
        <w:rPr>
          <w:b w:val="0"/>
          <w:bCs/>
          <w:sz w:val="24"/>
          <w:szCs w:val="24"/>
        </w:rPr>
        <w:t>w rezultacie udzielenia zadania pn.</w:t>
      </w:r>
      <w:r w:rsidR="00571825" w:rsidRPr="00571825">
        <w:rPr>
          <w:bCs/>
          <w:sz w:val="24"/>
          <w:szCs w:val="24"/>
        </w:rPr>
        <w:t xml:space="preserve"> </w:t>
      </w:r>
      <w:r w:rsidR="00571825" w:rsidRPr="0067414D">
        <w:rPr>
          <w:bCs/>
          <w:sz w:val="24"/>
          <w:szCs w:val="24"/>
        </w:rPr>
        <w:t>„</w:t>
      </w:r>
      <w:r w:rsidR="00571825">
        <w:rPr>
          <w:bCs/>
          <w:sz w:val="24"/>
          <w:szCs w:val="24"/>
        </w:rPr>
        <w:t xml:space="preserve">Zakup i dostawa 28 sztuk komputerów stacjonarnych typu </w:t>
      </w:r>
      <w:proofErr w:type="spellStart"/>
      <w:r w:rsidR="00571825">
        <w:rPr>
          <w:bCs/>
          <w:sz w:val="24"/>
          <w:szCs w:val="24"/>
        </w:rPr>
        <w:t>All</w:t>
      </w:r>
      <w:proofErr w:type="spellEnd"/>
      <w:r w:rsidR="00571825">
        <w:rPr>
          <w:bCs/>
          <w:sz w:val="24"/>
          <w:szCs w:val="24"/>
        </w:rPr>
        <w:t xml:space="preserve"> in One”</w:t>
      </w:r>
      <w:r w:rsidRPr="00AC48C0">
        <w:rPr>
          <w:b w:val="0"/>
          <w:bCs/>
          <w:sz w:val="24"/>
          <w:szCs w:val="24"/>
        </w:rPr>
        <w:t xml:space="preserve"> na podstawie art. 4 pkt 8 ustawy Prawo Zamówień publicznych publicznego z dnia 29 stycznia 200</w:t>
      </w:r>
      <w:r w:rsidR="00571825">
        <w:rPr>
          <w:b w:val="0"/>
          <w:bCs/>
          <w:sz w:val="24"/>
          <w:szCs w:val="24"/>
        </w:rPr>
        <w:t>4 r. (tekst jednolity Dz.U. 2019</w:t>
      </w:r>
      <w:r w:rsidRPr="00AC48C0">
        <w:rPr>
          <w:b w:val="0"/>
          <w:bCs/>
          <w:sz w:val="24"/>
          <w:szCs w:val="24"/>
        </w:rPr>
        <w:t xml:space="preserve">, poz. </w:t>
      </w:r>
      <w:r w:rsidR="00571825">
        <w:rPr>
          <w:b w:val="0"/>
          <w:bCs/>
          <w:sz w:val="24"/>
          <w:szCs w:val="24"/>
        </w:rPr>
        <w:t>1843</w:t>
      </w:r>
      <w:r w:rsidRPr="00AC48C0">
        <w:rPr>
          <w:b w:val="0"/>
          <w:bCs/>
          <w:sz w:val="24"/>
          <w:szCs w:val="24"/>
        </w:rPr>
        <w:t xml:space="preserve">) zwanej w dalszej części umowy ustawą, na warunkach określonych w zapytaniu ofertowym zatwierdzonym przez </w:t>
      </w:r>
      <w:r w:rsidR="00571825">
        <w:rPr>
          <w:b w:val="0"/>
          <w:bCs/>
          <w:sz w:val="24"/>
          <w:szCs w:val="24"/>
        </w:rPr>
        <w:t xml:space="preserve">Burmistrza Szczebrzeszyna </w:t>
      </w:r>
      <w:r w:rsidRPr="00AC48C0">
        <w:rPr>
          <w:b w:val="0"/>
          <w:bCs/>
          <w:sz w:val="24"/>
          <w:szCs w:val="24"/>
        </w:rPr>
        <w:t xml:space="preserve">w dniu </w:t>
      </w:r>
      <w:r w:rsidR="00571825">
        <w:rPr>
          <w:b w:val="0"/>
          <w:bCs/>
          <w:sz w:val="24"/>
          <w:szCs w:val="24"/>
        </w:rPr>
        <w:t>20</w:t>
      </w:r>
      <w:r w:rsidRPr="006958B8">
        <w:rPr>
          <w:b w:val="0"/>
          <w:bCs/>
          <w:sz w:val="24"/>
          <w:szCs w:val="24"/>
        </w:rPr>
        <w:t xml:space="preserve"> kwietnia 2020</w:t>
      </w:r>
      <w:r w:rsidRPr="00AC48C0">
        <w:rPr>
          <w:b w:val="0"/>
          <w:bCs/>
          <w:sz w:val="24"/>
          <w:szCs w:val="24"/>
        </w:rPr>
        <w:t xml:space="preserve"> roku oraz zgodnie z przygotowaną na ich podstawie ofertą Wykonawcy z dnia…….… Dokumenty te są załącznikami do niniejszej umowy i stanowią jej integralną część, została zawarta umowa następującej treści:</w:t>
      </w:r>
    </w:p>
    <w:p w14:paraId="1EB06AC2" w14:textId="668AD831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  <w:r w:rsidR="009F4BD0">
        <w:rPr>
          <w:rFonts w:cs="Times New Roman"/>
          <w:b/>
          <w:bCs/>
        </w:rPr>
        <w:t>.</w:t>
      </w:r>
    </w:p>
    <w:p w14:paraId="70FC6852" w14:textId="683812A1" w:rsidR="00AC48C0" w:rsidRPr="009A62A7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A62A7">
        <w:rPr>
          <w:rFonts w:cs="Times New Roman"/>
          <w:sz w:val="24"/>
          <w:szCs w:val="24"/>
        </w:rPr>
        <w:t xml:space="preserve">Przedmiotem umowy jest </w:t>
      </w:r>
      <w:r w:rsidRPr="009A62A7">
        <w:rPr>
          <w:rFonts w:cs="Times New Roman"/>
          <w:sz w:val="24"/>
          <w:szCs w:val="24"/>
          <w:lang w:eastAsia="pl-PL"/>
        </w:rPr>
        <w:t xml:space="preserve">sprzedaż i </w:t>
      </w:r>
      <w:r w:rsidRPr="00A34D11">
        <w:rPr>
          <w:sz w:val="24"/>
          <w:szCs w:val="24"/>
        </w:rPr>
        <w:t xml:space="preserve">dostarczenie </w:t>
      </w:r>
      <w:r w:rsidR="00571825">
        <w:rPr>
          <w:sz w:val="24"/>
          <w:szCs w:val="24"/>
        </w:rPr>
        <w:t>28</w:t>
      </w:r>
      <w:r w:rsidRPr="00A34D11">
        <w:rPr>
          <w:sz w:val="24"/>
          <w:szCs w:val="24"/>
        </w:rPr>
        <w:t xml:space="preserve"> szt. </w:t>
      </w:r>
      <w:r w:rsidR="00571825">
        <w:rPr>
          <w:sz w:val="24"/>
          <w:szCs w:val="24"/>
        </w:rPr>
        <w:t>komputerów</w:t>
      </w:r>
      <w:r w:rsidRPr="00A34D11">
        <w:rPr>
          <w:sz w:val="24"/>
          <w:szCs w:val="24"/>
        </w:rPr>
        <w:t xml:space="preserve"> (producent: ……., typ: ………, model: …………</w:t>
      </w:r>
      <w:r>
        <w:rPr>
          <w:sz w:val="24"/>
          <w:szCs w:val="24"/>
        </w:rPr>
        <w:t xml:space="preserve">, system operacyjny:……………………., </w:t>
      </w:r>
      <w:r w:rsidRPr="00A34D11">
        <w:rPr>
          <w:sz w:val="24"/>
          <w:szCs w:val="24"/>
        </w:rPr>
        <w:t>w cenie jednostkowej brutto: ……….…….. zł (słownie: ……………..…………….. złotych 00/100)</w:t>
      </w:r>
      <w:r>
        <w:rPr>
          <w:sz w:val="24"/>
          <w:szCs w:val="24"/>
        </w:rPr>
        <w:t>.</w:t>
      </w:r>
    </w:p>
    <w:p w14:paraId="1E3AF572" w14:textId="74DCC835" w:rsidR="00AC48C0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lastRenderedPageBreak/>
        <w:t>Szczegółowe wymagania dotyczące przedmiotu umowy określone są w</w:t>
      </w:r>
      <w:r w:rsidR="00571825">
        <w:rPr>
          <w:rFonts w:cs="Times New Roman"/>
          <w:sz w:val="24"/>
          <w:szCs w:val="24"/>
        </w:rPr>
        <w:t xml:space="preserve"> Zapytaniu ofertowym – punkt II Opis </w:t>
      </w:r>
      <w:r w:rsidRPr="00553D2E">
        <w:rPr>
          <w:rFonts w:cs="Times New Roman"/>
          <w:sz w:val="24"/>
          <w:szCs w:val="24"/>
        </w:rPr>
        <w:t xml:space="preserve">przedmiotu </w:t>
      </w:r>
      <w:r w:rsidR="00571825">
        <w:rPr>
          <w:rFonts w:cs="Times New Roman"/>
          <w:sz w:val="24"/>
          <w:szCs w:val="24"/>
        </w:rPr>
        <w:t>zamówienia</w:t>
      </w:r>
      <w:r w:rsidRPr="00553D2E">
        <w:rPr>
          <w:rFonts w:cs="Times New Roman"/>
          <w:sz w:val="24"/>
          <w:szCs w:val="24"/>
        </w:rPr>
        <w:t xml:space="preserve"> stanowiącym </w:t>
      </w:r>
      <w:r w:rsidRPr="00AD0876">
        <w:rPr>
          <w:rFonts w:cs="Times New Roman"/>
          <w:b/>
          <w:sz w:val="24"/>
          <w:szCs w:val="24"/>
        </w:rPr>
        <w:t>załącznik nr 1</w:t>
      </w:r>
      <w:r w:rsidRPr="00553D2E">
        <w:rPr>
          <w:rFonts w:cs="Times New Roman"/>
          <w:sz w:val="24"/>
          <w:szCs w:val="24"/>
        </w:rPr>
        <w:t xml:space="preserve"> do umowy oraz ofercie Wykonawcy stanowiącej </w:t>
      </w:r>
      <w:r w:rsidRPr="00AD0876">
        <w:rPr>
          <w:rFonts w:cs="Times New Roman"/>
          <w:b/>
          <w:sz w:val="24"/>
          <w:szCs w:val="24"/>
        </w:rPr>
        <w:t>załącznik nr 2</w:t>
      </w:r>
      <w:r w:rsidRPr="00553D2E">
        <w:rPr>
          <w:rFonts w:cs="Times New Roman"/>
          <w:sz w:val="24"/>
          <w:szCs w:val="24"/>
        </w:rPr>
        <w:t xml:space="preserve"> do umowy</w:t>
      </w:r>
      <w:r>
        <w:rPr>
          <w:rFonts w:cs="Times New Roman"/>
          <w:sz w:val="24"/>
          <w:szCs w:val="24"/>
        </w:rPr>
        <w:t>.</w:t>
      </w:r>
    </w:p>
    <w:p w14:paraId="56E6E05E" w14:textId="77777777" w:rsidR="00AC48C0" w:rsidRPr="00191DA5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14:paraId="723A5AB3" w14:textId="77777777" w:rsidR="00AC48C0" w:rsidRPr="009A62A7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0876">
        <w:rPr>
          <w:rFonts w:cs="Times New Roman"/>
          <w:sz w:val="24"/>
          <w:szCs w:val="24"/>
        </w:rPr>
        <w:t xml:space="preserve">Przelew wierzytelności wynikających z umowy może nastąpić tylko za zgodą Zamawiającego </w:t>
      </w:r>
      <w:r w:rsidRPr="00AD0876">
        <w:rPr>
          <w:sz w:val="24"/>
          <w:szCs w:val="24"/>
        </w:rPr>
        <w:t>wyrażoną na piśmie pod rygorem nieważności</w:t>
      </w:r>
      <w:r>
        <w:rPr>
          <w:sz w:val="24"/>
          <w:szCs w:val="24"/>
        </w:rPr>
        <w:t>.</w:t>
      </w:r>
    </w:p>
    <w:p w14:paraId="43B67C17" w14:textId="77777777" w:rsidR="00AC48C0" w:rsidRDefault="00AC48C0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40F92068" w14:textId="203F2798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2</w:t>
      </w:r>
      <w:r w:rsidR="009F4BD0">
        <w:rPr>
          <w:rFonts w:cs="Times New Roman"/>
          <w:b/>
          <w:bCs/>
        </w:rPr>
        <w:t>.</w:t>
      </w:r>
    </w:p>
    <w:p w14:paraId="012587A8" w14:textId="221EB181" w:rsidR="00505786" w:rsidRPr="00191DA5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Wykonawca zobowiązuje się wykonać przedmiot umowy określony w § </w:t>
      </w:r>
      <w:r w:rsidR="00AC48C0">
        <w:rPr>
          <w:rFonts w:cs="Times New Roman"/>
          <w:szCs w:val="24"/>
        </w:rPr>
        <w:t>1</w:t>
      </w:r>
      <w:r w:rsidR="009226D3">
        <w:rPr>
          <w:rFonts w:cs="Times New Roman"/>
          <w:szCs w:val="24"/>
        </w:rPr>
        <w:t xml:space="preserve"> ust.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3B0E7C">
        <w:rPr>
          <w:rFonts w:cs="Times New Roman"/>
          <w:szCs w:val="24"/>
        </w:rPr>
        <w:t> </w:t>
      </w:r>
      <w:r w:rsidRPr="00191DA5">
        <w:rPr>
          <w:rFonts w:cs="Times New Roman"/>
          <w:szCs w:val="24"/>
        </w:rPr>
        <w:t xml:space="preserve">terminie </w:t>
      </w:r>
      <w:r w:rsidR="004049A6">
        <w:rPr>
          <w:rFonts w:cs="Times New Roman"/>
          <w:szCs w:val="24"/>
        </w:rPr>
        <w:t>14</w:t>
      </w:r>
      <w:r w:rsidR="00655F9A">
        <w:rPr>
          <w:rFonts w:cs="Times New Roman"/>
          <w:szCs w:val="24"/>
        </w:rPr>
        <w:t xml:space="preserve"> dni od dnia podpisania umowy. </w:t>
      </w:r>
    </w:p>
    <w:p w14:paraId="17D1EA03" w14:textId="341AEDF3" w:rsidR="00505786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A62A7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przedmiotu umowy jest siedziba Zamawiającego (</w:t>
      </w:r>
      <w:r w:rsidR="00571825">
        <w:rPr>
          <w:rFonts w:cs="Times New Roman"/>
          <w:szCs w:val="24"/>
        </w:rPr>
        <w:t>Szczebrzeszyn, Plac Tadeusza Kościuszki 1, 22-460 Szczebrzeszyn)</w:t>
      </w:r>
      <w:r w:rsidRPr="00191DA5">
        <w:rPr>
          <w:rFonts w:cs="Times New Roman"/>
          <w:szCs w:val="24"/>
        </w:rPr>
        <w:t>.</w:t>
      </w:r>
    </w:p>
    <w:p w14:paraId="6B0B2E7C" w14:textId="77777777" w:rsidR="002512A4" w:rsidRDefault="002512A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 przed uszkodzeniem</w:t>
      </w:r>
      <w:r w:rsidR="00E07D49">
        <w:rPr>
          <w:rFonts w:cs="Times New Roman"/>
          <w:szCs w:val="24"/>
        </w:rPr>
        <w:t>.</w:t>
      </w:r>
    </w:p>
    <w:p w14:paraId="270335A2" w14:textId="77777777" w:rsidR="00E07D49" w:rsidRPr="0014153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14:paraId="412D5D58" w14:textId="77777777" w:rsidR="00E07D49" w:rsidRPr="00191DA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F4BD0">
        <w:rPr>
          <w:rFonts w:cs="Times New Roman"/>
          <w:szCs w:val="24"/>
        </w:rPr>
        <w:t>Potwierdzeniem odbioru przedmiotu umowy</w:t>
      </w:r>
      <w:r w:rsidR="009226D3" w:rsidRPr="009F4BD0">
        <w:rPr>
          <w:rFonts w:cs="Times New Roman"/>
          <w:szCs w:val="24"/>
        </w:rPr>
        <w:t xml:space="preserve"> określonego w §</w:t>
      </w:r>
      <w:r w:rsidR="00A9504E" w:rsidRPr="009F4BD0">
        <w:rPr>
          <w:rFonts w:cs="Times New Roman"/>
          <w:szCs w:val="24"/>
        </w:rPr>
        <w:t xml:space="preserve"> 1</w:t>
      </w:r>
      <w:r w:rsidR="009226D3" w:rsidRPr="009F4BD0">
        <w:rPr>
          <w:rFonts w:cs="Times New Roman"/>
          <w:szCs w:val="24"/>
        </w:rPr>
        <w:t xml:space="preserve"> ust. 1 będzie protokół odbioru </w:t>
      </w:r>
      <w:r w:rsidRPr="009F4BD0">
        <w:rPr>
          <w:rFonts w:cs="Times New Roman"/>
          <w:szCs w:val="24"/>
        </w:rPr>
        <w:t>podpisan</w:t>
      </w:r>
      <w:r w:rsidR="00D8444C" w:rsidRPr="009F4BD0">
        <w:rPr>
          <w:rFonts w:cs="Times New Roman"/>
          <w:szCs w:val="24"/>
        </w:rPr>
        <w:t xml:space="preserve">y </w:t>
      </w:r>
      <w:r w:rsidRPr="009F4BD0">
        <w:rPr>
          <w:rFonts w:cs="Times New Roman"/>
          <w:szCs w:val="24"/>
        </w:rPr>
        <w:t>przez</w:t>
      </w:r>
      <w:r w:rsidR="00D8444C" w:rsidRPr="009F4BD0">
        <w:rPr>
          <w:rFonts w:cs="Times New Roman"/>
          <w:szCs w:val="24"/>
        </w:rPr>
        <w:t xml:space="preserve"> </w:t>
      </w:r>
      <w:r w:rsidR="00D8444C">
        <w:rPr>
          <w:rFonts w:cs="Times New Roman"/>
          <w:szCs w:val="24"/>
        </w:rPr>
        <w:t xml:space="preserve">Zamawiającego. </w:t>
      </w:r>
      <w:r w:rsidRPr="00A7316A">
        <w:rPr>
          <w:rFonts w:cs="Times New Roman"/>
          <w:szCs w:val="24"/>
        </w:rPr>
        <w:t>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14:paraId="0462DC7A" w14:textId="77777777" w:rsidR="00505786" w:rsidRPr="00191DA5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14602FBA" w14:textId="77777777" w:rsidR="00F840B7" w:rsidRDefault="00F840B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5FB0F030" w14:textId="3AD4B997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3</w:t>
      </w:r>
      <w:r w:rsidR="009F4BD0">
        <w:rPr>
          <w:rFonts w:cs="Times New Roman"/>
          <w:b/>
          <w:bCs/>
        </w:rPr>
        <w:t>.</w:t>
      </w:r>
    </w:p>
    <w:p w14:paraId="21FB404D" w14:textId="77777777"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</w:t>
      </w:r>
      <w:r w:rsidR="00D8444C" w:rsidRPr="00191DA5">
        <w:rPr>
          <w:rFonts w:cs="Times New Roman"/>
          <w:szCs w:val="24"/>
        </w:rPr>
        <w:t xml:space="preserve">§ </w:t>
      </w:r>
      <w:r w:rsidR="00A9504E">
        <w:rPr>
          <w:rFonts w:cs="Times New Roman"/>
          <w:szCs w:val="24"/>
        </w:rPr>
        <w:t>1</w:t>
      </w:r>
      <w:r w:rsidR="00D8444C">
        <w:rPr>
          <w:rFonts w:cs="Times New Roman"/>
          <w:szCs w:val="24"/>
        </w:rPr>
        <w:t xml:space="preserve"> ust.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 xml:space="preserve">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 w:rsidR="00D8444C">
        <w:rPr>
          <w:rFonts w:cs="Times New Roman"/>
          <w:b/>
          <w:szCs w:val="24"/>
        </w:rPr>
        <w:t xml:space="preserve"> 2</w:t>
      </w:r>
      <w:r>
        <w:rPr>
          <w:rFonts w:cs="Times New Roman"/>
          <w:b/>
          <w:szCs w:val="24"/>
        </w:rPr>
        <w:t xml:space="preserve"> </w:t>
      </w:r>
      <w:r w:rsidRPr="008A4CC7">
        <w:rPr>
          <w:rFonts w:cs="Times New Roman"/>
          <w:szCs w:val="24"/>
        </w:rPr>
        <w:t>do</w:t>
      </w:r>
      <w:r w:rsidR="009A62A7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14:paraId="3EDE7BCD" w14:textId="77777777"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>opakowania, stosownego ubezpieczenia 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14:paraId="7840394B" w14:textId="77777777" w:rsidR="00144B8F" w:rsidRPr="00191DA5" w:rsidRDefault="00144B8F">
      <w:pPr>
        <w:spacing w:line="360" w:lineRule="auto"/>
        <w:rPr>
          <w:rFonts w:eastAsia="Times New Roman" w:cs="Times New Roman"/>
          <w:b/>
          <w:bCs/>
        </w:rPr>
      </w:pPr>
    </w:p>
    <w:p w14:paraId="52E2D992" w14:textId="005F2A3A"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lastRenderedPageBreak/>
        <w:t xml:space="preserve">§ </w:t>
      </w:r>
      <w:r w:rsidR="00F35077">
        <w:rPr>
          <w:rFonts w:eastAsia="Times New Roman" w:cs="Times New Roman"/>
          <w:b/>
          <w:bCs/>
        </w:rPr>
        <w:t>4</w:t>
      </w:r>
      <w:r w:rsidR="009F4BD0">
        <w:rPr>
          <w:rFonts w:eastAsia="Times New Roman" w:cs="Times New Roman"/>
          <w:b/>
          <w:bCs/>
        </w:rPr>
        <w:t>.</w:t>
      </w:r>
    </w:p>
    <w:p w14:paraId="6894647D" w14:textId="5B8ACD51" w:rsid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nastąpi, na podstawie pra</w:t>
      </w:r>
      <w:r w:rsidR="0096720A" w:rsidRPr="00A87E37">
        <w:rPr>
          <w:rFonts w:cs="Times New Roman"/>
          <w:sz w:val="24"/>
          <w:szCs w:val="24"/>
        </w:rPr>
        <w:t>widłowo wystawionej faktury, po </w:t>
      </w:r>
      <w:r w:rsidRPr="00A87E37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655F9A">
        <w:rPr>
          <w:rFonts w:cs="Times New Roman"/>
          <w:sz w:val="24"/>
          <w:szCs w:val="24"/>
        </w:rPr>
        <w:t>2</w:t>
      </w:r>
      <w:r w:rsidR="00173FDB" w:rsidRPr="00A87E37">
        <w:rPr>
          <w:rFonts w:cs="Times New Roman"/>
          <w:sz w:val="24"/>
          <w:szCs w:val="24"/>
        </w:rPr>
        <w:t xml:space="preserve"> </w:t>
      </w:r>
      <w:r w:rsidRPr="00A87E37">
        <w:rPr>
          <w:rFonts w:cs="Times New Roman"/>
          <w:sz w:val="24"/>
          <w:szCs w:val="24"/>
        </w:rPr>
        <w:t xml:space="preserve">ust. </w:t>
      </w:r>
      <w:r w:rsidR="00173FDB" w:rsidRPr="00A87E37">
        <w:rPr>
          <w:rFonts w:cs="Times New Roman"/>
          <w:sz w:val="24"/>
          <w:szCs w:val="24"/>
        </w:rPr>
        <w:t>5</w:t>
      </w:r>
      <w:r w:rsidRPr="00A87E37">
        <w:rPr>
          <w:rFonts w:cs="Times New Roman"/>
          <w:sz w:val="24"/>
          <w:szCs w:val="24"/>
        </w:rPr>
        <w:t>.</w:t>
      </w:r>
    </w:p>
    <w:p w14:paraId="5D006CB8" w14:textId="78F2537F" w:rsidR="00A87E37" w:rsidRP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eastAsia="Times New Roman" w:cs="Times New Roman"/>
          <w:bCs/>
          <w:sz w:val="24"/>
          <w:szCs w:val="24"/>
        </w:rPr>
        <w:t xml:space="preserve">Do podpisania protokołu odbioru przedmiotu umowy, </w:t>
      </w:r>
      <w:r w:rsidR="00D8444C" w:rsidRPr="00A87E37">
        <w:rPr>
          <w:rFonts w:eastAsia="Times New Roman" w:cs="Times New Roman"/>
          <w:bCs/>
          <w:sz w:val="24"/>
          <w:szCs w:val="24"/>
        </w:rPr>
        <w:t>upoważnion</w:t>
      </w:r>
      <w:r w:rsidR="003B0E7C" w:rsidRPr="00A87E37">
        <w:rPr>
          <w:rFonts w:eastAsia="Times New Roman" w:cs="Times New Roman"/>
          <w:bCs/>
          <w:sz w:val="24"/>
          <w:szCs w:val="24"/>
        </w:rPr>
        <w:t xml:space="preserve">a jest </w:t>
      </w:r>
      <w:r w:rsidRPr="00A87E37">
        <w:rPr>
          <w:rFonts w:eastAsia="Times New Roman" w:cs="Times New Roman"/>
          <w:bCs/>
          <w:sz w:val="24"/>
          <w:szCs w:val="24"/>
        </w:rPr>
        <w:t xml:space="preserve">osoba wymieniona w § </w:t>
      </w:r>
      <w:r w:rsidR="00655F9A">
        <w:rPr>
          <w:rFonts w:eastAsia="Times New Roman" w:cs="Times New Roman"/>
          <w:bCs/>
          <w:sz w:val="24"/>
          <w:szCs w:val="24"/>
        </w:rPr>
        <w:t>5</w:t>
      </w:r>
      <w:r w:rsidRPr="00A87E37">
        <w:rPr>
          <w:rFonts w:eastAsia="Times New Roman" w:cs="Times New Roman"/>
          <w:bCs/>
          <w:sz w:val="24"/>
          <w:szCs w:val="24"/>
        </w:rPr>
        <w:t xml:space="preserve"> ust. 1.</w:t>
      </w:r>
    </w:p>
    <w:p w14:paraId="769A9062" w14:textId="77777777" w:rsidR="00A87E37" w:rsidRDefault="00EF2DFC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 przelewem w terminie</w:t>
      </w:r>
      <w:r w:rsidR="00DC794C" w:rsidRPr="00A87E37">
        <w:rPr>
          <w:rFonts w:cs="Times New Roman"/>
          <w:sz w:val="24"/>
          <w:szCs w:val="24"/>
        </w:rPr>
        <w:t xml:space="preserve"> do</w:t>
      </w:r>
      <w:r w:rsidRPr="00A87E37">
        <w:rPr>
          <w:rFonts w:cs="Times New Roman"/>
          <w:sz w:val="24"/>
          <w:szCs w:val="24"/>
        </w:rPr>
        <w:t xml:space="preserve"> </w:t>
      </w:r>
      <w:r w:rsidR="00C46D83" w:rsidRPr="00A87E37">
        <w:rPr>
          <w:rFonts w:cs="Times New Roman"/>
          <w:b/>
          <w:sz w:val="24"/>
          <w:szCs w:val="24"/>
        </w:rPr>
        <w:t>14</w:t>
      </w:r>
      <w:r w:rsidRPr="00A87E37">
        <w:rPr>
          <w:rFonts w:cs="Times New Roman"/>
          <w:b/>
          <w:sz w:val="24"/>
          <w:szCs w:val="24"/>
        </w:rPr>
        <w:t xml:space="preserve"> dni</w:t>
      </w:r>
      <w:r w:rsidRPr="00A87E3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A87E37">
        <w:rPr>
          <w:rFonts w:cs="Times New Roman"/>
          <w:sz w:val="24"/>
          <w:szCs w:val="24"/>
        </w:rPr>
        <w:t>.</w:t>
      </w:r>
    </w:p>
    <w:p w14:paraId="12E79B00" w14:textId="77777777" w:rsid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14:paraId="77D78564" w14:textId="77777777" w:rsidR="00A87E37" w:rsidRPr="00A87E37" w:rsidRDefault="00505786" w:rsidP="00A87E37">
      <w:pPr>
        <w:pStyle w:val="Akapitzlist"/>
        <w:numPr>
          <w:ilvl w:val="0"/>
          <w:numId w:val="10"/>
        </w:numPr>
        <w:tabs>
          <w:tab w:val="left" w:pos="421"/>
        </w:tabs>
        <w:suppressAutoHyphens w:val="0"/>
        <w:autoSpaceDN/>
        <w:spacing w:after="0" w:line="271" w:lineRule="auto"/>
        <w:ind w:left="567" w:hanging="567"/>
        <w:contextualSpacing/>
        <w:jc w:val="both"/>
        <w:textAlignment w:val="auto"/>
      </w:pPr>
      <w:r w:rsidRPr="00A87E37">
        <w:rPr>
          <w:rFonts w:cs="Times New Roman"/>
          <w:sz w:val="24"/>
          <w:szCs w:val="24"/>
        </w:rPr>
        <w:t xml:space="preserve">Za datę zapłaty </w:t>
      </w:r>
      <w:r w:rsidR="00EF2DFC" w:rsidRPr="00A87E37">
        <w:rPr>
          <w:rFonts w:cs="Times New Roman"/>
          <w:sz w:val="24"/>
          <w:szCs w:val="24"/>
        </w:rPr>
        <w:t>przyjmuje się datę obciążenia rachunku bankowego Zamawiającego</w:t>
      </w:r>
      <w:r w:rsidRPr="00A87E37">
        <w:rPr>
          <w:rFonts w:cs="Times New Roman"/>
          <w:sz w:val="24"/>
          <w:szCs w:val="24"/>
        </w:rPr>
        <w:t>.</w:t>
      </w:r>
    </w:p>
    <w:p w14:paraId="080432BD" w14:textId="77777777" w:rsidR="00A87E37" w:rsidRDefault="00A87E37" w:rsidP="00A87E37">
      <w:pPr>
        <w:tabs>
          <w:tab w:val="left" w:pos="421"/>
        </w:tabs>
        <w:suppressAutoHyphens w:val="0"/>
        <w:autoSpaceDN/>
        <w:spacing w:line="271" w:lineRule="auto"/>
        <w:contextualSpacing/>
        <w:jc w:val="both"/>
        <w:textAlignment w:val="auto"/>
      </w:pPr>
      <w:r>
        <w:t xml:space="preserve">6. </w:t>
      </w:r>
      <w:r w:rsidR="007A5457" w:rsidRPr="00A87E37">
        <w:t>Zamawiający dopuszcza złożenie ustrukturyzowanej faktury drogą elektroniczną zgodnie z postanowieniami ustawy z dnia 09 listopada 2018 r. o elektronicznym fakturowaniu w zamówieniach publicznych, koncesjach na roboty budowlane lub usługi oraz partnerstwie publiczno-prywatnym.</w:t>
      </w:r>
    </w:p>
    <w:p w14:paraId="64D6CC85" w14:textId="675074A8" w:rsidR="00A87E37" w:rsidRDefault="00A87E37" w:rsidP="00A87E37">
      <w:pPr>
        <w:tabs>
          <w:tab w:val="left" w:pos="421"/>
        </w:tabs>
        <w:suppressAutoHyphens w:val="0"/>
        <w:autoSpaceDN/>
        <w:spacing w:line="271" w:lineRule="auto"/>
        <w:contextualSpacing/>
        <w:jc w:val="both"/>
        <w:textAlignment w:val="auto"/>
      </w:pPr>
      <w:r>
        <w:t xml:space="preserve">7. Wykonawca oświadcza, że jest/ nie jest czynnym podatnikiem podatku od towarów i usług VAT. Wykonawca oświadcza, że rachunek bankowy, wskazany w § 4 ust. 4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Urzędu Skarbowego w …………. i widnieje w wykazie podmiotów zarejestrowanych jako podatnicy VAT, niezarejestrowanych oraz wykreślonych i przywróconych do rejestru VAT. </w:t>
      </w:r>
    </w:p>
    <w:p w14:paraId="19F8475F" w14:textId="26A9D7B4" w:rsidR="00A87E37" w:rsidRPr="009F4BD0" w:rsidRDefault="00A87E37" w:rsidP="00A87E37">
      <w:pPr>
        <w:pStyle w:val="treparagraf"/>
        <w:suppressAutoHyphens w:val="0"/>
        <w:autoSpaceDN/>
        <w:spacing w:line="360" w:lineRule="auto"/>
        <w:contextualSpacing/>
        <w:textAlignment w:val="auto"/>
        <w:rPr>
          <w:szCs w:val="24"/>
        </w:rPr>
      </w:pPr>
    </w:p>
    <w:p w14:paraId="4742B0B3" w14:textId="77777777" w:rsidR="00F35077" w:rsidRDefault="00F3507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4E6EEDD" w14:textId="01EEF53C"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5</w:t>
      </w:r>
      <w:r w:rsidR="009F4BD0">
        <w:rPr>
          <w:rFonts w:eastAsia="Times New Roman" w:cs="Times New Roman"/>
          <w:b/>
          <w:bCs/>
        </w:rPr>
        <w:t>.</w:t>
      </w:r>
    </w:p>
    <w:p w14:paraId="5A6696BC" w14:textId="6C3B1995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47AA">
        <w:rPr>
          <w:sz w:val="24"/>
          <w:szCs w:val="24"/>
        </w:rPr>
        <w:t>Po podpisaniu umowy osobą ze strony Zamawiającego wyznaczoną do kontaktów z Wykonawcą w trakcie real</w:t>
      </w:r>
      <w:r>
        <w:rPr>
          <w:sz w:val="24"/>
          <w:szCs w:val="24"/>
        </w:rPr>
        <w:t>izacji przedmiotu umowy, odpowiedzialną za jej nadzór oraz odbiór</w:t>
      </w:r>
      <w:r w:rsidRPr="00D54E83">
        <w:rPr>
          <w:sz w:val="24"/>
          <w:szCs w:val="24"/>
        </w:rPr>
        <w:t xml:space="preserve"> przedmiotu umowy będzie</w:t>
      </w:r>
      <w:r w:rsidR="006958B8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fr-FR" w:eastAsia="fr-FR"/>
        </w:rPr>
        <w:t>Pan</w:t>
      </w:r>
      <w:r w:rsidR="00F840B7">
        <w:rPr>
          <w:b/>
          <w:sz w:val="24"/>
          <w:szCs w:val="24"/>
          <w:lang w:val="fr-FR" w:eastAsia="fr-FR"/>
        </w:rPr>
        <w:t xml:space="preserve">i Magdalena Cholewińska, </w:t>
      </w:r>
      <w:r w:rsidRPr="00D54E83">
        <w:rPr>
          <w:sz w:val="24"/>
          <w:szCs w:val="24"/>
          <w:lang w:val="fr-FR" w:eastAsia="fr-FR"/>
        </w:rPr>
        <w:t xml:space="preserve">tel. </w:t>
      </w:r>
      <w:r w:rsidR="00F840B7">
        <w:rPr>
          <w:sz w:val="24"/>
          <w:szCs w:val="24"/>
          <w:lang w:val="fr-FR" w:eastAsia="fr-FR"/>
        </w:rPr>
        <w:t xml:space="preserve">84 6822 056, </w:t>
      </w:r>
      <w:r w:rsidRPr="00D54E83">
        <w:rPr>
          <w:sz w:val="24"/>
          <w:szCs w:val="24"/>
          <w:lang w:val="fr-FR" w:eastAsia="fr-FR"/>
        </w:rPr>
        <w:t xml:space="preserve">e-mail: </w:t>
      </w:r>
      <w:r w:rsidR="00F840B7">
        <w:rPr>
          <w:sz w:val="24"/>
          <w:szCs w:val="24"/>
          <w:lang w:val="fr-FR" w:eastAsia="fr-FR"/>
        </w:rPr>
        <w:t>ro@szczebrzeszyn.pl.</w:t>
      </w:r>
    </w:p>
    <w:p w14:paraId="2CB18D47" w14:textId="77777777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54E83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D54E83">
        <w:rPr>
          <w:b/>
          <w:sz w:val="24"/>
          <w:szCs w:val="24"/>
        </w:rPr>
        <w:t>Panią/Pana</w:t>
      </w:r>
      <w:r w:rsidRPr="00D54E83">
        <w:rPr>
          <w:sz w:val="24"/>
          <w:szCs w:val="24"/>
        </w:rPr>
        <w:t xml:space="preserve"> ………, tel. 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…, e-mail: ……….</w:t>
      </w:r>
    </w:p>
    <w:p w14:paraId="3285B49C" w14:textId="77777777"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4E6E9A04" w14:textId="77777777" w:rsidR="00E14309" w:rsidRDefault="00E1430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147AF6C8" w14:textId="77777777" w:rsidR="00CE32B4" w:rsidRDefault="00CE32B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D3638EA" w14:textId="77777777" w:rsidR="00962192" w:rsidRDefault="0096219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4176106" w14:textId="5B439B22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lastRenderedPageBreak/>
        <w:t xml:space="preserve">§ </w:t>
      </w:r>
      <w:r w:rsidR="00F35077">
        <w:rPr>
          <w:rFonts w:cs="Times New Roman"/>
          <w:b/>
          <w:bCs/>
        </w:rPr>
        <w:t>6</w:t>
      </w:r>
      <w:r w:rsidR="009F4BD0">
        <w:rPr>
          <w:rFonts w:cs="Times New Roman"/>
          <w:b/>
          <w:bCs/>
        </w:rPr>
        <w:t>.</w:t>
      </w:r>
    </w:p>
    <w:p w14:paraId="0FF1E74B" w14:textId="77777777" w:rsidR="00505786" w:rsidRPr="00191DA5" w:rsidRDefault="0058437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>Wykonawca zobowiązuje się zapłacić Zamawiającemu kary um</w:t>
      </w:r>
      <w:r>
        <w:rPr>
          <w:sz w:val="24"/>
          <w:szCs w:val="24"/>
        </w:rPr>
        <w:t>owne:</w:t>
      </w:r>
    </w:p>
    <w:p w14:paraId="4E42DFFE" w14:textId="72AEC276" w:rsidR="00505786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9A62A7">
        <w:rPr>
          <w:rFonts w:cs="Times New Roman"/>
          <w:sz w:val="24"/>
          <w:szCs w:val="24"/>
          <w:lang w:eastAsia="pl-PL"/>
        </w:rPr>
        <w:t xml:space="preserve">przedmiotu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962192">
        <w:rPr>
          <w:rFonts w:cs="Times New Roman"/>
          <w:sz w:val="24"/>
          <w:szCs w:val="24"/>
          <w:lang w:eastAsia="pl-PL"/>
        </w:rPr>
        <w:t>0,2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</w:t>
      </w:r>
      <w:r w:rsidR="00F35077">
        <w:rPr>
          <w:rFonts w:cs="Times New Roman"/>
          <w:bCs/>
          <w:sz w:val="24"/>
          <w:szCs w:val="24"/>
          <w:lang w:eastAsia="pl-PL"/>
        </w:rPr>
        <w:t>3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14:paraId="7697F281" w14:textId="1401881D" w:rsidR="00505786" w:rsidRPr="000D03DD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 xml:space="preserve">o którym mowa w § </w:t>
      </w:r>
      <w:r w:rsidR="00F35077">
        <w:rPr>
          <w:rFonts w:cs="Times New Roman"/>
          <w:sz w:val="24"/>
          <w:szCs w:val="24"/>
          <w:lang w:eastAsia="pl-PL"/>
        </w:rPr>
        <w:t>3</w:t>
      </w:r>
      <w:r w:rsidRPr="000D03DD">
        <w:rPr>
          <w:rFonts w:cs="Times New Roman"/>
          <w:sz w:val="24"/>
          <w:szCs w:val="24"/>
          <w:lang w:eastAsia="pl-PL"/>
        </w:rPr>
        <w:t xml:space="preserve"> ust. 1 umowy;</w:t>
      </w:r>
    </w:p>
    <w:p w14:paraId="3E3F39E5" w14:textId="49F8225A"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 xml:space="preserve">Łączna wysokość kar umownych nie może przekroczyć kwoty wynagrodzenia brutto określonego w § </w:t>
      </w:r>
      <w:r w:rsidR="00F35077">
        <w:rPr>
          <w:sz w:val="24"/>
          <w:szCs w:val="24"/>
          <w:lang w:eastAsia="pl-PL"/>
        </w:rPr>
        <w:t>3</w:t>
      </w:r>
      <w:r w:rsidRPr="000D03DD">
        <w:rPr>
          <w:sz w:val="24"/>
          <w:szCs w:val="24"/>
          <w:lang w:eastAsia="pl-PL"/>
        </w:rPr>
        <w:t xml:space="preserve"> ust. 1 umowy.</w:t>
      </w:r>
    </w:p>
    <w:p w14:paraId="1A9CE9EC" w14:textId="77777777"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14:paraId="10C6D383" w14:textId="77777777" w:rsidR="00AA5CD9" w:rsidRPr="00044C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</w:t>
      </w:r>
      <w:r w:rsidR="00E14309">
        <w:rPr>
          <w:sz w:val="24"/>
          <w:szCs w:val="24"/>
          <w:lang w:eastAsia="pl-PL"/>
        </w:rPr>
        <w:t xml:space="preserve"> </w:t>
      </w:r>
      <w:r w:rsidRPr="00056954">
        <w:rPr>
          <w:sz w:val="24"/>
          <w:szCs w:val="24"/>
          <w:lang w:eastAsia="pl-PL"/>
        </w:rPr>
        <w:t>z przysługującego mu wynagrodzenia.</w:t>
      </w:r>
    </w:p>
    <w:p w14:paraId="24353686" w14:textId="71027FCD" w:rsidR="00505786" w:rsidRPr="009F4BD0" w:rsidRDefault="0058437E" w:rsidP="009F4BD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 xml:space="preserve">O ile kary umowne nie zostaną potrącone zgodnie z zasadami określonymi w </w:t>
      </w:r>
      <w:r w:rsidR="00962192">
        <w:rPr>
          <w:sz w:val="24"/>
          <w:szCs w:val="24"/>
        </w:rPr>
        <w:t xml:space="preserve">ust. 4 </w:t>
      </w:r>
      <w:r w:rsidRPr="003B17CC">
        <w:rPr>
          <w:sz w:val="24"/>
          <w:szCs w:val="24"/>
        </w:rPr>
        <w:t xml:space="preserve">kary umowne płatne będą w terminie </w:t>
      </w:r>
      <w:r w:rsidRPr="003B17CC">
        <w:rPr>
          <w:b/>
          <w:sz w:val="24"/>
          <w:szCs w:val="24"/>
        </w:rPr>
        <w:t>7 dni</w:t>
      </w:r>
      <w:r w:rsidRPr="003B17CC">
        <w:rPr>
          <w:sz w:val="24"/>
          <w:szCs w:val="24"/>
        </w:rPr>
        <w:t xml:space="preserve"> od dnia doręczenia wezwania do zapłaty</w:t>
      </w:r>
      <w:r>
        <w:rPr>
          <w:sz w:val="24"/>
          <w:szCs w:val="24"/>
        </w:rPr>
        <w:t>.</w:t>
      </w:r>
    </w:p>
    <w:p w14:paraId="23A26C21" w14:textId="77777777" w:rsidR="009F4BD0" w:rsidRPr="009F4BD0" w:rsidRDefault="009F4BD0" w:rsidP="009F4BD0">
      <w:pPr>
        <w:spacing w:line="360" w:lineRule="auto"/>
        <w:jc w:val="both"/>
        <w:rPr>
          <w:rFonts w:cs="Times New Roman"/>
          <w:lang w:eastAsia="pl-PL"/>
        </w:rPr>
      </w:pPr>
    </w:p>
    <w:p w14:paraId="287979F0" w14:textId="52815588"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 xml:space="preserve">§ </w:t>
      </w:r>
      <w:r w:rsidR="00F35077">
        <w:rPr>
          <w:sz w:val="24"/>
          <w:szCs w:val="24"/>
        </w:rPr>
        <w:t>7</w:t>
      </w:r>
      <w:r w:rsidR="009F4BD0">
        <w:rPr>
          <w:sz w:val="24"/>
          <w:szCs w:val="24"/>
        </w:rPr>
        <w:t>.</w:t>
      </w:r>
    </w:p>
    <w:p w14:paraId="5747BC0F" w14:textId="77777777" w:rsidR="00925A5C" w:rsidRDefault="00925A5C" w:rsidP="00925A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Przedmiot umowy objęty jest gwarancją</w:t>
      </w:r>
      <w:r>
        <w:rPr>
          <w:rFonts w:cs="Times New Roman"/>
          <w:sz w:val="24"/>
          <w:szCs w:val="24"/>
        </w:rPr>
        <w:t>.</w:t>
      </w:r>
    </w:p>
    <w:p w14:paraId="76067D6A" w14:textId="48B5AF81" w:rsidR="009A62A7" w:rsidRPr="009A62A7" w:rsidRDefault="00925A5C" w:rsidP="00925A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A34D11">
        <w:rPr>
          <w:sz w:val="24"/>
          <w:szCs w:val="24"/>
        </w:rPr>
        <w:t xml:space="preserve">Okres gwarancji dla przedmiotu umowy, o którym mowa w § </w:t>
      </w:r>
      <w:r w:rsidR="00B4761C">
        <w:rPr>
          <w:sz w:val="24"/>
          <w:szCs w:val="24"/>
        </w:rPr>
        <w:t>1</w:t>
      </w:r>
      <w:r w:rsidRPr="00A34D11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Pr="00A34D11">
        <w:rPr>
          <w:sz w:val="24"/>
          <w:szCs w:val="24"/>
        </w:rPr>
        <w:t xml:space="preserve"> 1 wynosi - </w:t>
      </w:r>
      <w:r w:rsidR="00B4761C">
        <w:rPr>
          <w:b/>
          <w:sz w:val="24"/>
          <w:szCs w:val="24"/>
        </w:rPr>
        <w:t>24</w:t>
      </w:r>
      <w:r w:rsidRPr="00A34D11">
        <w:rPr>
          <w:b/>
          <w:sz w:val="24"/>
          <w:szCs w:val="24"/>
        </w:rPr>
        <w:t> miesi</w:t>
      </w:r>
      <w:r>
        <w:rPr>
          <w:b/>
          <w:sz w:val="24"/>
          <w:szCs w:val="24"/>
        </w:rPr>
        <w:t>ące</w:t>
      </w:r>
      <w:r w:rsidRPr="00A34D11">
        <w:rPr>
          <w:sz w:val="24"/>
          <w:szCs w:val="24"/>
        </w:rPr>
        <w:t xml:space="preserve"> licząc od dnia podpisania protokołu odbioru przez Zamawiającego </w:t>
      </w:r>
      <w:r w:rsidR="00F840B7">
        <w:rPr>
          <w:sz w:val="24"/>
          <w:szCs w:val="24"/>
        </w:rPr>
        <w:t>b</w:t>
      </w:r>
      <w:r w:rsidRPr="00A34D11">
        <w:rPr>
          <w:sz w:val="24"/>
          <w:szCs w:val="24"/>
        </w:rPr>
        <w:t>ez zastrzeżeń</w:t>
      </w:r>
      <w:r w:rsidR="009A62A7">
        <w:rPr>
          <w:rFonts w:cs="Times New Roman"/>
          <w:sz w:val="24"/>
          <w:szCs w:val="24"/>
        </w:rPr>
        <w:t>.</w:t>
      </w:r>
    </w:p>
    <w:p w14:paraId="72062FE9" w14:textId="77777777" w:rsidR="00505786" w:rsidRDefault="00505786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A7FA8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14:paraId="7268E6C4" w14:textId="77777777" w:rsidR="009A62A7" w:rsidRPr="00DA7FA8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</w:t>
      </w:r>
      <w:r>
        <w:rPr>
          <w:rFonts w:cs="Times New Roman"/>
          <w:sz w:val="24"/>
          <w:szCs w:val="24"/>
        </w:rPr>
        <w:t xml:space="preserve">e urządzenia pochodzą z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</w:t>
      </w:r>
      <w:r>
        <w:rPr>
          <w:rFonts w:cs="Times New Roman"/>
          <w:sz w:val="24"/>
          <w:szCs w:val="24"/>
        </w:rPr>
        <w:t>.</w:t>
      </w:r>
    </w:p>
    <w:p w14:paraId="3D69E769" w14:textId="77777777" w:rsidR="00E14309" w:rsidRPr="009A62A7" w:rsidRDefault="00E14309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sz w:val="24"/>
          <w:szCs w:val="24"/>
          <w:lang w:eastAsia="pl-PL"/>
        </w:rPr>
        <w:t>Zgłoszenie awarii lub innej nieprawidłowości w działaniu urządzenia następuje pisemnie za pośrednictwem faksu na nr (…) …………. lub drogą elektroniczną na</w:t>
      </w:r>
      <w:r w:rsidR="0058437E">
        <w:rPr>
          <w:sz w:val="24"/>
          <w:szCs w:val="24"/>
          <w:lang w:eastAsia="pl-PL"/>
        </w:rPr>
        <w:t> </w:t>
      </w:r>
      <w:r w:rsidRPr="00553D2E">
        <w:rPr>
          <w:sz w:val="24"/>
          <w:szCs w:val="24"/>
          <w:lang w:eastAsia="pl-PL"/>
        </w:rPr>
        <w:t>adres e-mail: …………………………….</w:t>
      </w:r>
      <w:r>
        <w:rPr>
          <w:sz w:val="24"/>
          <w:szCs w:val="24"/>
          <w:lang w:eastAsia="pl-PL"/>
        </w:rPr>
        <w:t>.</w:t>
      </w:r>
    </w:p>
    <w:p w14:paraId="22DF8AE0" w14:textId="77777777" w:rsidR="009A62A7" w:rsidRPr="00AD0876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eastAsia="Batang"/>
          <w:sz w:val="24"/>
          <w:szCs w:val="24"/>
        </w:rPr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skuteczne.</w:t>
      </w:r>
    </w:p>
    <w:p w14:paraId="2621995D" w14:textId="33F9BA6A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lastRenderedPageBreak/>
        <w:t xml:space="preserve">§ </w:t>
      </w:r>
      <w:r w:rsidR="00F35077">
        <w:rPr>
          <w:rFonts w:eastAsia="Times New Roman" w:cs="Times New Roman"/>
          <w:b/>
          <w:bCs/>
        </w:rPr>
        <w:t>8</w:t>
      </w:r>
      <w:r w:rsidR="009F4BD0">
        <w:rPr>
          <w:rFonts w:eastAsia="Times New Roman" w:cs="Times New Roman"/>
          <w:b/>
          <w:bCs/>
        </w:rPr>
        <w:t>.</w:t>
      </w:r>
    </w:p>
    <w:p w14:paraId="720554E1" w14:textId="77777777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14:paraId="5196429C" w14:textId="2936DC45" w:rsidR="00540FF1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Zmiana postanowień zawartej umowy może nastąpić za zgodą obu Stron</w:t>
      </w:r>
      <w:r>
        <w:rPr>
          <w:sz w:val="24"/>
          <w:szCs w:val="24"/>
        </w:rPr>
        <w:t>,</w:t>
      </w:r>
      <w:r w:rsidRPr="00F96E44">
        <w:rPr>
          <w:sz w:val="24"/>
          <w:szCs w:val="24"/>
        </w:rPr>
        <w:t xml:space="preserve"> wyrażoną na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>piśmie w formie aneksu do umowy pod rygorem nieważności</w:t>
      </w:r>
      <w:r>
        <w:rPr>
          <w:sz w:val="24"/>
          <w:szCs w:val="24"/>
        </w:rPr>
        <w:t>,</w:t>
      </w:r>
      <w:r w:rsidR="00540FF1">
        <w:rPr>
          <w:rFonts w:eastAsia="Times New Roman" w:cs="Times New Roman"/>
          <w:bCs/>
          <w:sz w:val="24"/>
          <w:szCs w:val="24"/>
        </w:rPr>
        <w:t xml:space="preserve"> </w:t>
      </w:r>
      <w:r w:rsidR="00540FF1"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F35077">
        <w:rPr>
          <w:rFonts w:eastAsia="Times New Roman" w:cs="Times New Roman"/>
          <w:bCs/>
          <w:sz w:val="24"/>
          <w:szCs w:val="24"/>
        </w:rPr>
        <w:t>5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3</w:t>
      </w:r>
      <w:r w:rsidR="00540FF1">
        <w:rPr>
          <w:rFonts w:eastAsia="Times New Roman" w:cs="Times New Roman"/>
          <w:bCs/>
          <w:sz w:val="24"/>
          <w:szCs w:val="24"/>
        </w:rPr>
        <w:t>.</w:t>
      </w:r>
    </w:p>
    <w:p w14:paraId="0C8632B7" w14:textId="77777777" w:rsidR="00E14309" w:rsidRPr="00FF15C3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Zmiany numerów telefonów, faksów, adresów (w tym poczty elektronicznej) nie wymagają zachowania formy wskazanej w ust. 1. Strony zobowiązują się</w:t>
      </w:r>
      <w:r>
        <w:rPr>
          <w:sz w:val="24"/>
          <w:szCs w:val="24"/>
        </w:rPr>
        <w:t xml:space="preserve"> </w:t>
      </w:r>
      <w:r w:rsidRPr="00F96E44">
        <w:rPr>
          <w:sz w:val="24"/>
          <w:szCs w:val="24"/>
        </w:rPr>
        <w:t>wzajemnie do pisemnego informowania o zmianach, o których mowa w zdaniu poprzednim, w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 xml:space="preserve">terminie </w:t>
      </w:r>
      <w:r w:rsidRPr="00F96E44">
        <w:rPr>
          <w:b/>
          <w:sz w:val="24"/>
          <w:szCs w:val="24"/>
        </w:rPr>
        <w:t>1 dnia roboczego</w:t>
      </w:r>
      <w:r w:rsidRPr="00F96E44">
        <w:rPr>
          <w:sz w:val="24"/>
          <w:szCs w:val="24"/>
        </w:rPr>
        <w:t xml:space="preserve"> od ich wprowadzenia</w:t>
      </w:r>
      <w:r>
        <w:rPr>
          <w:sz w:val="24"/>
          <w:szCs w:val="24"/>
        </w:rPr>
        <w:t>.</w:t>
      </w:r>
    </w:p>
    <w:p w14:paraId="13545A5E" w14:textId="5F32FBE4" w:rsidR="00540FF1" w:rsidRPr="00044C54" w:rsidRDefault="00540FF1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>Zamawiającemu przysługuje prawo odstąpienia od umowy lub jej wypowiedzenia ze skutkiem natychmiastowym, w przypadku niewykonania lub nienależytego wykonania umowy, w szczególności przekroczenia o co najmniej 10 dni terminu, o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 xml:space="preserve">którym mowa w § </w:t>
      </w:r>
      <w:r w:rsidR="00F35077">
        <w:rPr>
          <w:rFonts w:eastAsia="Times New Roman" w:cs="Times New Roman"/>
          <w:bCs/>
          <w:sz w:val="24"/>
          <w:szCs w:val="24"/>
        </w:rPr>
        <w:t>2</w:t>
      </w:r>
      <w:r w:rsidRPr="003450C0">
        <w:rPr>
          <w:rFonts w:eastAsia="Times New Roman" w:cs="Times New Roman"/>
          <w:bCs/>
          <w:sz w:val="24"/>
          <w:szCs w:val="24"/>
        </w:rPr>
        <w:t xml:space="preserve"> ust. 1. Prawo odstąpienia może być wykonane najpóźniej w ciągu 30 dni od zaistnienia zdarzenia stanowiącego podstawę odstąpienia od umowy</w:t>
      </w:r>
      <w:r w:rsidR="00B3117E" w:rsidRPr="00141535">
        <w:rPr>
          <w:rFonts w:eastAsia="Times New Roman" w:cs="Times New Roman"/>
          <w:bCs/>
          <w:sz w:val="24"/>
          <w:szCs w:val="24"/>
        </w:rPr>
        <w:t>.</w:t>
      </w:r>
    </w:p>
    <w:p w14:paraId="261B915B" w14:textId="77777777" w:rsidR="0058437E" w:rsidRPr="0058437E" w:rsidRDefault="0058437E" w:rsidP="0058437E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58437E">
        <w:rPr>
          <w:bCs/>
        </w:rPr>
        <w:t>Oświadczenie o wypowiedzeniu umowy z zachowaniem okresu wypowiedzenia, winno być złożone w formie pisemnej pod rygorem nieważności.</w:t>
      </w:r>
    </w:p>
    <w:p w14:paraId="0AA4154C" w14:textId="77777777" w:rsidR="0058437E" w:rsidRPr="00044C54" w:rsidRDefault="0058437E" w:rsidP="0058437E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044C54">
        <w:rPr>
          <w:bCs/>
          <w:sz w:val="24"/>
          <w:szCs w:val="24"/>
        </w:rPr>
        <w:t>Odstąpienie od umowy nie ogranicza Zamawiającemu możliwości dochodzenia kar umownych, jak również odszkodowań</w:t>
      </w:r>
      <w:r>
        <w:rPr>
          <w:bCs/>
          <w:sz w:val="24"/>
          <w:szCs w:val="24"/>
        </w:rPr>
        <w:t>.</w:t>
      </w:r>
    </w:p>
    <w:p w14:paraId="2E9E8087" w14:textId="43D15ACB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9</w:t>
      </w:r>
      <w:r w:rsidR="009F4BD0">
        <w:rPr>
          <w:rFonts w:cs="Times New Roman"/>
          <w:b/>
          <w:bCs/>
        </w:rPr>
        <w:t>.</w:t>
      </w:r>
    </w:p>
    <w:p w14:paraId="11B59556" w14:textId="77777777"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14:paraId="7E2EB2FE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E14309" w:rsidRPr="00191DA5">
        <w:rPr>
          <w:rFonts w:eastAsia="Times New Roman" w:cs="Times New Roman"/>
          <w:bCs/>
          <w:sz w:val="24"/>
          <w:szCs w:val="24"/>
        </w:rPr>
        <w:t>1964</w:t>
      </w:r>
      <w:r w:rsidR="00E14309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r. – Kodeks cywilny (</w:t>
      </w:r>
      <w:r w:rsidR="009A62A7" w:rsidRPr="00D54E83">
        <w:rPr>
          <w:rFonts w:eastAsia="Calibri"/>
          <w:sz w:val="24"/>
          <w:szCs w:val="24"/>
        </w:rPr>
        <w:t>Dz. U. z 201</w:t>
      </w:r>
      <w:r w:rsidR="009A62A7">
        <w:rPr>
          <w:rFonts w:eastAsia="Calibri"/>
          <w:sz w:val="24"/>
          <w:szCs w:val="24"/>
        </w:rPr>
        <w:t>9</w:t>
      </w:r>
      <w:r w:rsidR="009A62A7" w:rsidRPr="00D54E83">
        <w:rPr>
          <w:rFonts w:eastAsia="Calibri"/>
          <w:sz w:val="24"/>
          <w:szCs w:val="24"/>
        </w:rPr>
        <w:t xml:space="preserve"> r. poz. </w:t>
      </w:r>
      <w:r w:rsidR="009A62A7">
        <w:rPr>
          <w:rFonts w:eastAsia="Calibri"/>
          <w:sz w:val="24"/>
          <w:szCs w:val="24"/>
        </w:rPr>
        <w:t>1145, z </w:t>
      </w:r>
      <w:proofErr w:type="spellStart"/>
      <w:r w:rsidR="009A62A7">
        <w:rPr>
          <w:rFonts w:eastAsia="Calibri"/>
          <w:sz w:val="24"/>
          <w:szCs w:val="24"/>
        </w:rPr>
        <w:t>późn</w:t>
      </w:r>
      <w:proofErr w:type="spellEnd"/>
      <w:r w:rsidR="009A62A7">
        <w:rPr>
          <w:rFonts w:eastAsia="Calibri"/>
          <w:sz w:val="24"/>
          <w:szCs w:val="24"/>
        </w:rPr>
        <w:t>. 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14:paraId="6095C7A9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6D19954E" w14:textId="77777777" w:rsidR="00505786" w:rsidRPr="00D717F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5014BDB6" w14:textId="77777777"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E14309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E14309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E14309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14:paraId="1F52DAA3" w14:textId="432E7FE4" w:rsidR="00D717F5" w:rsidRDefault="00D717F5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F840B7">
        <w:rPr>
          <w:rFonts w:cs="Times New Roman"/>
          <w:sz w:val="24"/>
          <w:szCs w:val="24"/>
          <w:lang w:eastAsia="pl-PL"/>
        </w:rPr>
        <w:t>1</w:t>
      </w:r>
      <w:r>
        <w:rPr>
          <w:rFonts w:cs="Times New Roman"/>
          <w:sz w:val="24"/>
          <w:szCs w:val="24"/>
          <w:lang w:eastAsia="pl-PL"/>
        </w:rPr>
        <w:t xml:space="preserve"> – Zapytanie ofertowe </w:t>
      </w:r>
    </w:p>
    <w:p w14:paraId="489A5CA8" w14:textId="77777777" w:rsidR="0058437E" w:rsidRDefault="008D191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2 – </w:t>
      </w:r>
      <w:r w:rsidR="00E14309" w:rsidRPr="00191DA5">
        <w:rPr>
          <w:rFonts w:cs="Times New Roman"/>
          <w:sz w:val="24"/>
          <w:szCs w:val="24"/>
          <w:lang w:eastAsia="pl-PL"/>
        </w:rPr>
        <w:t>Oferta Wykonawcy</w:t>
      </w:r>
    </w:p>
    <w:p w14:paraId="7C53CC06" w14:textId="77777777" w:rsidR="00505786" w:rsidRPr="007D4BF5" w:rsidRDefault="00505786" w:rsidP="00505786"/>
    <w:p w14:paraId="19D1C013" w14:textId="5E7B407C" w:rsidR="00505786" w:rsidRPr="007D4BF5" w:rsidRDefault="00505786" w:rsidP="00962192"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14:paraId="1EC26BB3" w14:textId="5E3E2DA4" w:rsidR="008D1912" w:rsidRDefault="00962192" w:rsidP="00505786">
      <w:r>
        <w:t xml:space="preserve">     </w:t>
      </w:r>
      <w:bookmarkStart w:id="1" w:name="_GoBack"/>
      <w:bookmarkEnd w:id="1"/>
      <w:r w:rsidR="00505786" w:rsidRPr="007D4BF5">
        <w:t xml:space="preserve"> …..…………………</w:t>
      </w:r>
      <w:r w:rsidR="00505786" w:rsidRPr="007D4BF5">
        <w:tab/>
      </w:r>
      <w:r w:rsidR="00505786" w:rsidRPr="007D4BF5">
        <w:tab/>
      </w:r>
      <w:r w:rsidR="00505786" w:rsidRPr="007D4BF5">
        <w:tab/>
      </w:r>
      <w:r w:rsidR="00505786" w:rsidRPr="007D4BF5">
        <w:tab/>
      </w:r>
      <w:r w:rsidR="00505786" w:rsidRPr="007D4BF5">
        <w:tab/>
        <w:t xml:space="preserve">        ……………………….</w:t>
      </w:r>
    </w:p>
    <w:sectPr w:rsidR="008D1912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442A" w14:textId="77777777" w:rsidR="005D618A" w:rsidRDefault="005D618A" w:rsidP="00191DA5">
      <w:r>
        <w:separator/>
      </w:r>
    </w:p>
  </w:endnote>
  <w:endnote w:type="continuationSeparator" w:id="0">
    <w:p w14:paraId="1C16DCE8" w14:textId="77777777" w:rsidR="005D618A" w:rsidRDefault="005D618A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14:paraId="7436C2ED" w14:textId="77777777"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9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FFE62" w14:textId="77777777" w:rsidR="005D618A" w:rsidRDefault="005D618A" w:rsidP="00191DA5">
      <w:r>
        <w:separator/>
      </w:r>
    </w:p>
  </w:footnote>
  <w:footnote w:type="continuationSeparator" w:id="0">
    <w:p w14:paraId="6F43A5F4" w14:textId="77777777" w:rsidR="005D618A" w:rsidRDefault="005D618A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vertAlign w:val="superscript"/>
        <w:lang w:eastAsia="pl-PL"/>
      </w:rPr>
    </w:lvl>
  </w:abstractNum>
  <w:abstractNum w:abstractNumId="3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4B3F"/>
    <w:multiLevelType w:val="hybridMultilevel"/>
    <w:tmpl w:val="4A5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93C3D06"/>
    <w:multiLevelType w:val="hybridMultilevel"/>
    <w:tmpl w:val="DCAC76C4"/>
    <w:lvl w:ilvl="0" w:tplc="576A1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120D"/>
    <w:multiLevelType w:val="hybridMultilevel"/>
    <w:tmpl w:val="C0A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11CE"/>
    <w:multiLevelType w:val="hybridMultilevel"/>
    <w:tmpl w:val="966AE456"/>
    <w:lvl w:ilvl="0" w:tplc="97F8A6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30FA6"/>
    <w:multiLevelType w:val="hybridMultilevel"/>
    <w:tmpl w:val="BEBC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642F0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9F0BE6"/>
    <w:multiLevelType w:val="hybridMultilevel"/>
    <w:tmpl w:val="FE4AFBE6"/>
    <w:lvl w:ilvl="0" w:tplc="2ACA1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BDC"/>
    <w:multiLevelType w:val="hybridMultilevel"/>
    <w:tmpl w:val="FC7A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4"/>
  </w:num>
  <w:num w:numId="2">
    <w:abstractNumId w:val="34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">
    <w:abstractNumId w:val="21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19"/>
  </w:num>
  <w:num w:numId="7">
    <w:abstractNumId w:val="10"/>
  </w:num>
  <w:num w:numId="8">
    <w:abstractNumId w:val="5"/>
  </w:num>
  <w:num w:numId="9">
    <w:abstractNumId w:val="27"/>
  </w:num>
  <w:num w:numId="10">
    <w:abstractNumId w:val="7"/>
  </w:num>
  <w:num w:numId="11">
    <w:abstractNumId w:val="13"/>
  </w:num>
  <w:num w:numId="12">
    <w:abstractNumId w:val="6"/>
  </w:num>
  <w:num w:numId="13">
    <w:abstractNumId w:val="25"/>
  </w:num>
  <w:num w:numId="14">
    <w:abstractNumId w:val="18"/>
  </w:num>
  <w:num w:numId="15">
    <w:abstractNumId w:val="22"/>
  </w:num>
  <w:num w:numId="16">
    <w:abstractNumId w:val="3"/>
  </w:num>
  <w:num w:numId="17">
    <w:abstractNumId w:val="26"/>
  </w:num>
  <w:num w:numId="18">
    <w:abstractNumId w:val="24"/>
  </w:num>
  <w:num w:numId="19">
    <w:abstractNumId w:val="16"/>
  </w:num>
  <w:num w:numId="20">
    <w:abstractNumId w:val="20"/>
  </w:num>
  <w:num w:numId="21">
    <w:abstractNumId w:val="28"/>
  </w:num>
  <w:num w:numId="22">
    <w:abstractNumId w:val="33"/>
  </w:num>
  <w:num w:numId="23">
    <w:abstractNumId w:val="23"/>
  </w:num>
  <w:num w:numId="24">
    <w:abstractNumId w:val="32"/>
  </w:num>
  <w:num w:numId="25">
    <w:abstractNumId w:val="15"/>
  </w:num>
  <w:num w:numId="26">
    <w:abstractNumId w:val="4"/>
  </w:num>
  <w:num w:numId="27">
    <w:abstractNumId w:val="14"/>
  </w:num>
  <w:num w:numId="28">
    <w:abstractNumId w:val="8"/>
  </w:num>
  <w:num w:numId="29">
    <w:abstractNumId w:val="29"/>
  </w:num>
  <w:num w:numId="30">
    <w:abstractNumId w:val="31"/>
  </w:num>
  <w:num w:numId="31">
    <w:abstractNumId w:val="17"/>
  </w:num>
  <w:num w:numId="32">
    <w:abstractNumId w:val="12"/>
  </w:num>
  <w:num w:numId="33">
    <w:abstractNumId w:val="9"/>
  </w:num>
  <w:num w:numId="34">
    <w:abstractNumId w:val="30"/>
  </w:num>
  <w:num w:numId="35">
    <w:abstractNumId w:val="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4C54"/>
    <w:rsid w:val="00047F1A"/>
    <w:rsid w:val="00056954"/>
    <w:rsid w:val="00080BF8"/>
    <w:rsid w:val="00086DEB"/>
    <w:rsid w:val="00092609"/>
    <w:rsid w:val="000B56E9"/>
    <w:rsid w:val="000C6B6C"/>
    <w:rsid w:val="000C7A17"/>
    <w:rsid w:val="000D03DD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6752"/>
    <w:rsid w:val="002618F2"/>
    <w:rsid w:val="002A05C5"/>
    <w:rsid w:val="002E7004"/>
    <w:rsid w:val="00351592"/>
    <w:rsid w:val="003B0E7C"/>
    <w:rsid w:val="004049A6"/>
    <w:rsid w:val="00456405"/>
    <w:rsid w:val="0047453A"/>
    <w:rsid w:val="004A17F3"/>
    <w:rsid w:val="004B3994"/>
    <w:rsid w:val="00505786"/>
    <w:rsid w:val="0051725E"/>
    <w:rsid w:val="00540FF1"/>
    <w:rsid w:val="005427CB"/>
    <w:rsid w:val="00551C45"/>
    <w:rsid w:val="005579CD"/>
    <w:rsid w:val="00571825"/>
    <w:rsid w:val="00571CD7"/>
    <w:rsid w:val="0058437E"/>
    <w:rsid w:val="005C3B1A"/>
    <w:rsid w:val="005D618A"/>
    <w:rsid w:val="005E743E"/>
    <w:rsid w:val="00622AFB"/>
    <w:rsid w:val="00655F9A"/>
    <w:rsid w:val="00680024"/>
    <w:rsid w:val="00695378"/>
    <w:rsid w:val="006958B8"/>
    <w:rsid w:val="006D21C1"/>
    <w:rsid w:val="006E5727"/>
    <w:rsid w:val="00704E2F"/>
    <w:rsid w:val="007136FC"/>
    <w:rsid w:val="00752BF3"/>
    <w:rsid w:val="007567AB"/>
    <w:rsid w:val="007821EA"/>
    <w:rsid w:val="007A5457"/>
    <w:rsid w:val="007B336E"/>
    <w:rsid w:val="007E31BF"/>
    <w:rsid w:val="00815A5B"/>
    <w:rsid w:val="00850437"/>
    <w:rsid w:val="008B567B"/>
    <w:rsid w:val="008D1912"/>
    <w:rsid w:val="008E6BDC"/>
    <w:rsid w:val="009217F6"/>
    <w:rsid w:val="009226D3"/>
    <w:rsid w:val="00925A5C"/>
    <w:rsid w:val="00932300"/>
    <w:rsid w:val="00962192"/>
    <w:rsid w:val="0096720A"/>
    <w:rsid w:val="009772C6"/>
    <w:rsid w:val="00997332"/>
    <w:rsid w:val="009A0B24"/>
    <w:rsid w:val="009A62A7"/>
    <w:rsid w:val="009B6DA0"/>
    <w:rsid w:val="009B7622"/>
    <w:rsid w:val="009F4BD0"/>
    <w:rsid w:val="00A24350"/>
    <w:rsid w:val="00A46438"/>
    <w:rsid w:val="00A664C6"/>
    <w:rsid w:val="00A87E37"/>
    <w:rsid w:val="00A9504E"/>
    <w:rsid w:val="00AA0EE4"/>
    <w:rsid w:val="00AA5CD9"/>
    <w:rsid w:val="00AC00DE"/>
    <w:rsid w:val="00AC48C0"/>
    <w:rsid w:val="00AC7BF1"/>
    <w:rsid w:val="00AD0876"/>
    <w:rsid w:val="00AE7385"/>
    <w:rsid w:val="00B00D1D"/>
    <w:rsid w:val="00B10E4F"/>
    <w:rsid w:val="00B3117E"/>
    <w:rsid w:val="00B35200"/>
    <w:rsid w:val="00B4761C"/>
    <w:rsid w:val="00B770ED"/>
    <w:rsid w:val="00BC3784"/>
    <w:rsid w:val="00BD0DFB"/>
    <w:rsid w:val="00BE5209"/>
    <w:rsid w:val="00C02BF7"/>
    <w:rsid w:val="00C46D83"/>
    <w:rsid w:val="00CE32B4"/>
    <w:rsid w:val="00D3149B"/>
    <w:rsid w:val="00D44E25"/>
    <w:rsid w:val="00D6025D"/>
    <w:rsid w:val="00D717F5"/>
    <w:rsid w:val="00D8444C"/>
    <w:rsid w:val="00DA07C7"/>
    <w:rsid w:val="00DA7FA8"/>
    <w:rsid w:val="00DC794C"/>
    <w:rsid w:val="00DE7339"/>
    <w:rsid w:val="00E07D49"/>
    <w:rsid w:val="00E14309"/>
    <w:rsid w:val="00E24B87"/>
    <w:rsid w:val="00E40248"/>
    <w:rsid w:val="00E4794B"/>
    <w:rsid w:val="00E875FB"/>
    <w:rsid w:val="00E92596"/>
    <w:rsid w:val="00E96293"/>
    <w:rsid w:val="00EF2DFC"/>
    <w:rsid w:val="00F055E7"/>
    <w:rsid w:val="00F1301F"/>
    <w:rsid w:val="00F35077"/>
    <w:rsid w:val="00F46356"/>
    <w:rsid w:val="00F4697A"/>
    <w:rsid w:val="00F7057E"/>
    <w:rsid w:val="00F83A4F"/>
    <w:rsid w:val="00F840B7"/>
    <w:rsid w:val="00F90E5E"/>
    <w:rsid w:val="00F926A5"/>
    <w:rsid w:val="00F9427C"/>
    <w:rsid w:val="00FA3EB0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6B94-C6A6-4938-AE75-089D7DB9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Beata Trochimiuk</cp:lastModifiedBy>
  <cp:revision>8</cp:revision>
  <cp:lastPrinted>2020-04-20T06:54:00Z</cp:lastPrinted>
  <dcterms:created xsi:type="dcterms:W3CDTF">2020-04-20T06:17:00Z</dcterms:created>
  <dcterms:modified xsi:type="dcterms:W3CDTF">2020-04-20T10:51:00Z</dcterms:modified>
</cp:coreProperties>
</file>