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D9966" w14:textId="60BDF519" w:rsidR="00505786" w:rsidRDefault="00AC7BF1" w:rsidP="00141535">
      <w:pPr>
        <w:pStyle w:val="paragraf"/>
        <w:spacing w:before="0" w:after="0"/>
        <w:jc w:val="right"/>
        <w:rPr>
          <w:sz w:val="24"/>
          <w:szCs w:val="24"/>
        </w:rPr>
      </w:pPr>
      <w:r w:rsidRPr="00141535">
        <w:rPr>
          <w:sz w:val="24"/>
          <w:szCs w:val="24"/>
        </w:rPr>
        <w:t xml:space="preserve">Załącznik nr </w:t>
      </w:r>
      <w:r w:rsidR="00B60308">
        <w:rPr>
          <w:sz w:val="24"/>
          <w:szCs w:val="24"/>
        </w:rPr>
        <w:t>2</w:t>
      </w:r>
    </w:p>
    <w:p w14:paraId="2D72ABC2" w14:textId="77777777" w:rsidR="00AC48C0" w:rsidRDefault="00AC48C0" w:rsidP="00AC48C0">
      <w:pPr>
        <w:spacing w:line="276" w:lineRule="auto"/>
        <w:jc w:val="center"/>
      </w:pPr>
      <w:r w:rsidRPr="00FC07BF">
        <w:t>PROJEKT UMOWY</w:t>
      </w:r>
    </w:p>
    <w:p w14:paraId="2333F2D1" w14:textId="77777777" w:rsidR="00AC48C0" w:rsidRPr="00FC07BF" w:rsidRDefault="00AC48C0" w:rsidP="00AC48C0">
      <w:pPr>
        <w:spacing w:line="276" w:lineRule="auto"/>
        <w:jc w:val="center"/>
      </w:pPr>
    </w:p>
    <w:p w14:paraId="1AF6FE64" w14:textId="77777777" w:rsidR="00AC48C0" w:rsidRPr="00FC07BF" w:rsidRDefault="00AC48C0" w:rsidP="00AC48C0">
      <w:pPr>
        <w:spacing w:line="276" w:lineRule="auto"/>
        <w:jc w:val="both"/>
      </w:pPr>
      <w:r w:rsidRPr="00FC07BF">
        <w:rPr>
          <w:b/>
          <w:bCs/>
        </w:rPr>
        <w:t>Należy złożyć parafowany projekt umowy razem z ofertą</w:t>
      </w:r>
    </w:p>
    <w:p w14:paraId="185149E1" w14:textId="77777777" w:rsidR="00AC48C0" w:rsidRPr="00FC07BF" w:rsidRDefault="00AC48C0" w:rsidP="00AC48C0">
      <w:pPr>
        <w:spacing w:line="276" w:lineRule="auto"/>
        <w:jc w:val="both"/>
      </w:pPr>
    </w:p>
    <w:p w14:paraId="018C092B" w14:textId="77777777" w:rsidR="00AC48C0" w:rsidRDefault="00AC48C0" w:rsidP="00AC48C0">
      <w:pPr>
        <w:spacing w:line="276" w:lineRule="auto"/>
        <w:jc w:val="center"/>
        <w:rPr>
          <w:b/>
          <w:bCs/>
        </w:rPr>
      </w:pPr>
      <w:r w:rsidRPr="00FC07BF">
        <w:rPr>
          <w:b/>
          <w:bCs/>
        </w:rPr>
        <w:t>UMOWA NR ….</w:t>
      </w:r>
    </w:p>
    <w:p w14:paraId="74487495" w14:textId="77777777" w:rsidR="00AC48C0" w:rsidRPr="00FC07BF" w:rsidRDefault="00AC48C0" w:rsidP="00AC48C0">
      <w:pPr>
        <w:spacing w:line="276" w:lineRule="auto"/>
        <w:jc w:val="center"/>
        <w:rPr>
          <w:b/>
          <w:bCs/>
        </w:rPr>
      </w:pPr>
    </w:p>
    <w:p w14:paraId="1AAD80A7" w14:textId="4CEA264B" w:rsidR="00AC48C0" w:rsidRPr="00FC07BF" w:rsidRDefault="00AC48C0" w:rsidP="00AC48C0">
      <w:pPr>
        <w:spacing w:line="276" w:lineRule="auto"/>
        <w:jc w:val="both"/>
      </w:pPr>
      <w:bookmarkStart w:id="0" w:name="_Hlk527395307"/>
      <w:r w:rsidRPr="00FC07BF">
        <w:t xml:space="preserve">Zawarta w dniu……………… w </w:t>
      </w:r>
      <w:r w:rsidR="00571825">
        <w:t>Szczebrzeszynie</w:t>
      </w:r>
      <w:r w:rsidRPr="00FC07BF">
        <w:t>, pomiędzy:</w:t>
      </w:r>
    </w:p>
    <w:p w14:paraId="0D2D43BD" w14:textId="332182C9" w:rsidR="00AC48C0" w:rsidRPr="00FC07BF" w:rsidRDefault="00AC48C0" w:rsidP="00AC48C0">
      <w:pPr>
        <w:spacing w:line="276" w:lineRule="auto"/>
        <w:jc w:val="both"/>
      </w:pPr>
      <w:r w:rsidRPr="00FC07BF">
        <w:rPr>
          <w:b/>
          <w:bCs/>
        </w:rPr>
        <w:t xml:space="preserve">Gminą </w:t>
      </w:r>
      <w:r w:rsidR="00571825">
        <w:rPr>
          <w:b/>
          <w:bCs/>
        </w:rPr>
        <w:t>Szczebrzeszyn</w:t>
      </w:r>
      <w:r w:rsidRPr="00FC07BF">
        <w:t xml:space="preserve">, </w:t>
      </w:r>
    </w:p>
    <w:p w14:paraId="6D5419B1" w14:textId="36FEF1DA" w:rsidR="00571825" w:rsidRPr="0067414D" w:rsidRDefault="00571825" w:rsidP="00571825">
      <w:pPr>
        <w:autoSpaceDE w:val="0"/>
        <w:adjustRightInd w:val="0"/>
        <w:jc w:val="both"/>
      </w:pPr>
      <w:r w:rsidRPr="0067414D">
        <w:t>Plac Tadeusza Kościuszki 1, 22-460 Szczebrzeszyn</w:t>
      </w:r>
    </w:p>
    <w:p w14:paraId="4E6A8D1E" w14:textId="73515B56" w:rsidR="00571825" w:rsidRPr="0056231C" w:rsidRDefault="00571825" w:rsidP="00571825">
      <w:pPr>
        <w:autoSpaceDE w:val="0"/>
        <w:adjustRightInd w:val="0"/>
        <w:jc w:val="both"/>
      </w:pPr>
      <w:r w:rsidRPr="0056231C">
        <w:t>NIP: 9222699726</w:t>
      </w:r>
    </w:p>
    <w:p w14:paraId="34315923" w14:textId="77777777" w:rsidR="00AC48C0" w:rsidRPr="00FC07BF" w:rsidRDefault="00AC48C0" w:rsidP="00AC48C0">
      <w:pPr>
        <w:spacing w:line="276" w:lineRule="auto"/>
        <w:jc w:val="both"/>
      </w:pPr>
      <w:r w:rsidRPr="00FC07BF">
        <w:t xml:space="preserve">reprezentowaną przez: </w:t>
      </w:r>
    </w:p>
    <w:p w14:paraId="64356948" w14:textId="5BEC7037" w:rsidR="00AC48C0" w:rsidRPr="00FC07BF" w:rsidRDefault="00571825" w:rsidP="00AC48C0">
      <w:pPr>
        <w:spacing w:line="276" w:lineRule="auto"/>
        <w:jc w:val="both"/>
      </w:pPr>
      <w:r>
        <w:rPr>
          <w:b/>
          <w:bCs/>
        </w:rPr>
        <w:t xml:space="preserve">Henryka Mateja – Burmistrza Szczebrzeszyna </w:t>
      </w:r>
      <w:r w:rsidR="00AC48C0" w:rsidRPr="00FC07BF">
        <w:t xml:space="preserve"> </w:t>
      </w:r>
    </w:p>
    <w:p w14:paraId="7014D9A0" w14:textId="6C35D44F" w:rsidR="00AC48C0" w:rsidRPr="00FC07BF" w:rsidRDefault="00AC48C0" w:rsidP="00AC48C0">
      <w:pPr>
        <w:spacing w:line="276" w:lineRule="auto"/>
        <w:jc w:val="both"/>
      </w:pPr>
      <w:r w:rsidRPr="00FC07BF">
        <w:t xml:space="preserve">przy kontrasygnacie </w:t>
      </w:r>
      <w:r w:rsidR="00571825">
        <w:t xml:space="preserve">Bożeny Malec </w:t>
      </w:r>
      <w:r w:rsidRPr="00FC07BF">
        <w:t xml:space="preserve"> – Skarbnika </w:t>
      </w:r>
      <w:r w:rsidR="00571825">
        <w:t>Miasta i Gminy</w:t>
      </w:r>
    </w:p>
    <w:bookmarkEnd w:id="0"/>
    <w:p w14:paraId="6AEDD399" w14:textId="77777777" w:rsidR="00AC48C0" w:rsidRPr="00FC07BF" w:rsidRDefault="00AC48C0" w:rsidP="00AC48C0">
      <w:pPr>
        <w:spacing w:line="276" w:lineRule="auto"/>
        <w:jc w:val="both"/>
      </w:pPr>
      <w:r w:rsidRPr="00FC07BF">
        <w:t xml:space="preserve">zwaną dalej </w:t>
      </w:r>
      <w:r w:rsidRPr="00FC07BF">
        <w:rPr>
          <w:b/>
          <w:bCs/>
        </w:rPr>
        <w:t xml:space="preserve">„ZAMAWIAJĄCYM” </w:t>
      </w:r>
    </w:p>
    <w:p w14:paraId="40DB73D1" w14:textId="77777777" w:rsidR="00AC48C0" w:rsidRPr="00FC07BF" w:rsidRDefault="00AC48C0" w:rsidP="00AC48C0">
      <w:pPr>
        <w:spacing w:line="276" w:lineRule="auto"/>
        <w:jc w:val="both"/>
      </w:pPr>
      <w:r w:rsidRPr="00FC07BF">
        <w:t xml:space="preserve">a </w:t>
      </w:r>
    </w:p>
    <w:p w14:paraId="3DF6EDAC" w14:textId="77777777" w:rsidR="00AC48C0" w:rsidRPr="00FC07BF" w:rsidRDefault="00AC48C0" w:rsidP="00AC48C0">
      <w:pPr>
        <w:spacing w:line="276" w:lineRule="auto"/>
        <w:jc w:val="both"/>
      </w:pPr>
      <w:r w:rsidRPr="00FC07BF">
        <w:rPr>
          <w:b/>
          <w:bCs/>
        </w:rPr>
        <w:t>Nazwa firmy………………………</w:t>
      </w:r>
    </w:p>
    <w:p w14:paraId="4508A3AB" w14:textId="77777777" w:rsidR="00AC48C0" w:rsidRPr="00FC07BF" w:rsidRDefault="00AC48C0" w:rsidP="00AC48C0">
      <w:pPr>
        <w:spacing w:line="276" w:lineRule="auto"/>
        <w:jc w:val="both"/>
      </w:pPr>
      <w:r w:rsidRPr="00FC07BF">
        <w:rPr>
          <w:b/>
          <w:bCs/>
        </w:rPr>
        <w:t>Adres firmy………………………</w:t>
      </w:r>
    </w:p>
    <w:p w14:paraId="777BBC32" w14:textId="77777777" w:rsidR="00AC48C0" w:rsidRPr="00FC07BF" w:rsidRDefault="00AC48C0" w:rsidP="00AC48C0">
      <w:pPr>
        <w:spacing w:line="276" w:lineRule="auto"/>
        <w:jc w:val="both"/>
      </w:pPr>
      <w:r w:rsidRPr="00FC07BF">
        <w:t xml:space="preserve">NIP………………………………… </w:t>
      </w:r>
    </w:p>
    <w:p w14:paraId="60EFCBA3" w14:textId="77777777" w:rsidR="00AC48C0" w:rsidRPr="00FC07BF" w:rsidRDefault="00AC48C0" w:rsidP="00AC48C0">
      <w:pPr>
        <w:spacing w:line="276" w:lineRule="auto"/>
        <w:jc w:val="both"/>
      </w:pPr>
      <w:r w:rsidRPr="00FC07BF">
        <w:t>REGON ……………………………</w:t>
      </w:r>
    </w:p>
    <w:p w14:paraId="6A64279F" w14:textId="77777777" w:rsidR="00AC48C0" w:rsidRPr="00FC07BF" w:rsidRDefault="00AC48C0" w:rsidP="00AC48C0">
      <w:pPr>
        <w:spacing w:line="276" w:lineRule="auto"/>
        <w:jc w:val="both"/>
      </w:pPr>
      <w:r w:rsidRPr="00FC07BF">
        <w:t>reprezentowanym przez:</w:t>
      </w:r>
    </w:p>
    <w:p w14:paraId="1F50DED2" w14:textId="77777777" w:rsidR="00AC48C0" w:rsidRPr="00FC07BF" w:rsidRDefault="00AC48C0" w:rsidP="00AC48C0">
      <w:pPr>
        <w:spacing w:line="276" w:lineRule="auto"/>
        <w:jc w:val="both"/>
      </w:pPr>
      <w:r w:rsidRPr="00FC07BF">
        <w:t>………………………………….</w:t>
      </w:r>
    </w:p>
    <w:p w14:paraId="7C80F2E1" w14:textId="77777777" w:rsidR="00AC48C0" w:rsidRDefault="00AC48C0" w:rsidP="00AC48C0">
      <w:pPr>
        <w:spacing w:line="276" w:lineRule="auto"/>
        <w:jc w:val="both"/>
        <w:rPr>
          <w:b/>
          <w:bCs/>
        </w:rPr>
      </w:pPr>
      <w:r w:rsidRPr="00FC07BF">
        <w:t xml:space="preserve">zwanym dalej </w:t>
      </w:r>
      <w:r w:rsidRPr="00FC07BF">
        <w:rPr>
          <w:b/>
          <w:bCs/>
        </w:rPr>
        <w:t xml:space="preserve">„WYKONAWCĄ” </w:t>
      </w:r>
    </w:p>
    <w:p w14:paraId="79F2A4B6" w14:textId="77777777" w:rsidR="00AC48C0" w:rsidRDefault="00AC48C0" w:rsidP="00AC48C0">
      <w:pPr>
        <w:spacing w:line="276" w:lineRule="auto"/>
        <w:jc w:val="both"/>
        <w:rPr>
          <w:b/>
          <w:bCs/>
        </w:rPr>
      </w:pPr>
    </w:p>
    <w:p w14:paraId="6CA5C76F" w14:textId="77777777" w:rsidR="00AC48C0" w:rsidRPr="00FC07BF" w:rsidRDefault="00AC48C0" w:rsidP="00AC48C0">
      <w:pPr>
        <w:spacing w:line="276" w:lineRule="auto"/>
        <w:jc w:val="both"/>
      </w:pPr>
    </w:p>
    <w:p w14:paraId="3A3A9612" w14:textId="47D47DEE" w:rsidR="00AC48C0" w:rsidRDefault="00AC48C0" w:rsidP="00571825">
      <w:pPr>
        <w:pStyle w:val="paragraf"/>
        <w:spacing w:before="0" w:after="0"/>
        <w:jc w:val="both"/>
        <w:rPr>
          <w:b w:val="0"/>
          <w:bCs/>
        </w:rPr>
      </w:pPr>
      <w:r w:rsidRPr="00AC48C0">
        <w:rPr>
          <w:b w:val="0"/>
          <w:bCs/>
          <w:sz w:val="24"/>
          <w:szCs w:val="24"/>
        </w:rPr>
        <w:t>w rezultacie udzielenia zadania pn.</w:t>
      </w:r>
      <w:r w:rsidR="00571825" w:rsidRPr="00571825">
        <w:rPr>
          <w:bCs/>
          <w:sz w:val="24"/>
          <w:szCs w:val="24"/>
        </w:rPr>
        <w:t xml:space="preserve"> </w:t>
      </w:r>
      <w:r w:rsidR="00571825" w:rsidRPr="0067414D">
        <w:rPr>
          <w:bCs/>
          <w:sz w:val="24"/>
          <w:szCs w:val="24"/>
        </w:rPr>
        <w:t>„</w:t>
      </w:r>
      <w:r w:rsidR="00571825">
        <w:rPr>
          <w:bCs/>
          <w:sz w:val="24"/>
          <w:szCs w:val="24"/>
        </w:rPr>
        <w:t xml:space="preserve">Zakup i dostawa </w:t>
      </w:r>
      <w:r w:rsidR="00F54C4C">
        <w:rPr>
          <w:bCs/>
          <w:sz w:val="24"/>
          <w:szCs w:val="24"/>
        </w:rPr>
        <w:t>40</w:t>
      </w:r>
      <w:r w:rsidR="00571825">
        <w:rPr>
          <w:bCs/>
          <w:sz w:val="24"/>
          <w:szCs w:val="24"/>
        </w:rPr>
        <w:t xml:space="preserve"> sztuk komputerów stacjonarnych typu </w:t>
      </w:r>
      <w:proofErr w:type="spellStart"/>
      <w:r w:rsidR="00571825">
        <w:rPr>
          <w:bCs/>
          <w:sz w:val="24"/>
          <w:szCs w:val="24"/>
        </w:rPr>
        <w:t>All</w:t>
      </w:r>
      <w:proofErr w:type="spellEnd"/>
      <w:r w:rsidR="00571825">
        <w:rPr>
          <w:bCs/>
          <w:sz w:val="24"/>
          <w:szCs w:val="24"/>
        </w:rPr>
        <w:t xml:space="preserve"> in One”</w:t>
      </w:r>
      <w:r w:rsidRPr="00AC48C0">
        <w:rPr>
          <w:b w:val="0"/>
          <w:bCs/>
          <w:sz w:val="24"/>
          <w:szCs w:val="24"/>
        </w:rPr>
        <w:t xml:space="preserve"> na podstawie art. 4 pkt 8 ustawy Prawo Zamówień publicznych publicznego z dnia 29 stycznia 200</w:t>
      </w:r>
      <w:r w:rsidR="00571825">
        <w:rPr>
          <w:b w:val="0"/>
          <w:bCs/>
          <w:sz w:val="24"/>
          <w:szCs w:val="24"/>
        </w:rPr>
        <w:t>4 r. (tekst jednolity Dz.U. 2019</w:t>
      </w:r>
      <w:r w:rsidRPr="00AC48C0">
        <w:rPr>
          <w:b w:val="0"/>
          <w:bCs/>
          <w:sz w:val="24"/>
          <w:szCs w:val="24"/>
        </w:rPr>
        <w:t xml:space="preserve">, poz. </w:t>
      </w:r>
      <w:r w:rsidR="00571825">
        <w:rPr>
          <w:b w:val="0"/>
          <w:bCs/>
          <w:sz w:val="24"/>
          <w:szCs w:val="24"/>
        </w:rPr>
        <w:t>1843</w:t>
      </w:r>
      <w:r w:rsidRPr="00AC48C0">
        <w:rPr>
          <w:b w:val="0"/>
          <w:bCs/>
          <w:sz w:val="24"/>
          <w:szCs w:val="24"/>
        </w:rPr>
        <w:t xml:space="preserve">) zwanej w dalszej części umowy ustawą, na warunkach określonych w zapytaniu ofertowym zatwierdzonym przez </w:t>
      </w:r>
      <w:r w:rsidR="00571825">
        <w:rPr>
          <w:b w:val="0"/>
          <w:bCs/>
          <w:sz w:val="24"/>
          <w:szCs w:val="24"/>
        </w:rPr>
        <w:t xml:space="preserve">Burmistrza Szczebrzeszyna </w:t>
      </w:r>
      <w:r w:rsidRPr="00AC48C0">
        <w:rPr>
          <w:b w:val="0"/>
          <w:bCs/>
          <w:sz w:val="24"/>
          <w:szCs w:val="24"/>
        </w:rPr>
        <w:t xml:space="preserve">w dniu </w:t>
      </w:r>
      <w:r w:rsidR="00E4724D">
        <w:rPr>
          <w:b w:val="0"/>
          <w:bCs/>
          <w:sz w:val="24"/>
          <w:szCs w:val="24"/>
        </w:rPr>
        <w:t>……….</w:t>
      </w:r>
      <w:r w:rsidRPr="006958B8">
        <w:rPr>
          <w:b w:val="0"/>
          <w:bCs/>
          <w:sz w:val="24"/>
          <w:szCs w:val="24"/>
        </w:rPr>
        <w:t xml:space="preserve"> 2020</w:t>
      </w:r>
      <w:r w:rsidRPr="00AC48C0">
        <w:rPr>
          <w:b w:val="0"/>
          <w:bCs/>
          <w:sz w:val="24"/>
          <w:szCs w:val="24"/>
        </w:rPr>
        <w:t xml:space="preserve"> roku oraz zgodnie z przygotowaną na ich podstawie ofertą Wykonawcy z dnia…….… Dokumenty te są załącznikami do niniejszej umowy i stanowią jej integralną część, została zawarta umowa następującej treści:</w:t>
      </w:r>
    </w:p>
    <w:p w14:paraId="1EB06AC2" w14:textId="668AD831" w:rsidR="00AC48C0" w:rsidRDefault="00AC48C0" w:rsidP="009F4BD0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1</w:t>
      </w:r>
      <w:r w:rsidR="009F4BD0">
        <w:rPr>
          <w:rFonts w:cs="Times New Roman"/>
          <w:b/>
          <w:bCs/>
        </w:rPr>
        <w:t>.</w:t>
      </w:r>
    </w:p>
    <w:p w14:paraId="70FC6852" w14:textId="24E68221" w:rsidR="00AC48C0" w:rsidRPr="009A62A7" w:rsidRDefault="00AC48C0" w:rsidP="00AC48C0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9A62A7">
        <w:rPr>
          <w:rFonts w:cs="Times New Roman"/>
          <w:sz w:val="24"/>
          <w:szCs w:val="24"/>
        </w:rPr>
        <w:t xml:space="preserve">Przedmiotem umowy jest </w:t>
      </w:r>
      <w:r w:rsidRPr="009A62A7">
        <w:rPr>
          <w:rFonts w:cs="Times New Roman"/>
          <w:sz w:val="24"/>
          <w:szCs w:val="24"/>
          <w:lang w:eastAsia="pl-PL"/>
        </w:rPr>
        <w:t xml:space="preserve">sprzedaż i </w:t>
      </w:r>
      <w:r w:rsidRPr="00A34D11">
        <w:rPr>
          <w:sz w:val="24"/>
          <w:szCs w:val="24"/>
        </w:rPr>
        <w:t xml:space="preserve">dostarczenie </w:t>
      </w:r>
      <w:r w:rsidR="00F54C4C">
        <w:rPr>
          <w:sz w:val="24"/>
          <w:szCs w:val="24"/>
        </w:rPr>
        <w:t>40</w:t>
      </w:r>
      <w:r w:rsidRPr="00A34D11">
        <w:rPr>
          <w:sz w:val="24"/>
          <w:szCs w:val="24"/>
        </w:rPr>
        <w:t xml:space="preserve"> szt. </w:t>
      </w:r>
      <w:r w:rsidR="00571825">
        <w:rPr>
          <w:sz w:val="24"/>
          <w:szCs w:val="24"/>
        </w:rPr>
        <w:t>komputerów</w:t>
      </w:r>
      <w:r w:rsidRPr="00A34D11">
        <w:rPr>
          <w:sz w:val="24"/>
          <w:szCs w:val="24"/>
        </w:rPr>
        <w:t xml:space="preserve"> (producent: ……., typ: ………, model: …………</w:t>
      </w:r>
      <w:r>
        <w:rPr>
          <w:sz w:val="24"/>
          <w:szCs w:val="24"/>
        </w:rPr>
        <w:t xml:space="preserve">, system operacyjny:……………………., </w:t>
      </w:r>
      <w:r w:rsidRPr="00A34D11">
        <w:rPr>
          <w:sz w:val="24"/>
          <w:szCs w:val="24"/>
        </w:rPr>
        <w:t>w cenie jednostkowej brutto: ……….…….. zł (słownie: ……………..…………….. złotych 00/100)</w:t>
      </w:r>
      <w:r>
        <w:rPr>
          <w:sz w:val="24"/>
          <w:szCs w:val="24"/>
        </w:rPr>
        <w:t>.</w:t>
      </w:r>
    </w:p>
    <w:p w14:paraId="1E3AF572" w14:textId="74DCC835" w:rsidR="00AC48C0" w:rsidRDefault="00AC48C0" w:rsidP="00AC48C0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53D2E">
        <w:rPr>
          <w:rFonts w:cs="Times New Roman"/>
          <w:sz w:val="24"/>
          <w:szCs w:val="24"/>
        </w:rPr>
        <w:lastRenderedPageBreak/>
        <w:t>Szczegółowe wymagania dotyczące przedmiotu umowy określone są w</w:t>
      </w:r>
      <w:r w:rsidR="00571825">
        <w:rPr>
          <w:rFonts w:cs="Times New Roman"/>
          <w:sz w:val="24"/>
          <w:szCs w:val="24"/>
        </w:rPr>
        <w:t xml:space="preserve"> Zapytaniu ofertowym – punkt II Opis </w:t>
      </w:r>
      <w:r w:rsidRPr="00553D2E">
        <w:rPr>
          <w:rFonts w:cs="Times New Roman"/>
          <w:sz w:val="24"/>
          <w:szCs w:val="24"/>
        </w:rPr>
        <w:t xml:space="preserve">przedmiotu </w:t>
      </w:r>
      <w:r w:rsidR="00571825">
        <w:rPr>
          <w:rFonts w:cs="Times New Roman"/>
          <w:sz w:val="24"/>
          <w:szCs w:val="24"/>
        </w:rPr>
        <w:t>zamówienia</w:t>
      </w:r>
      <w:r w:rsidRPr="00553D2E">
        <w:rPr>
          <w:rFonts w:cs="Times New Roman"/>
          <w:sz w:val="24"/>
          <w:szCs w:val="24"/>
        </w:rPr>
        <w:t xml:space="preserve"> stanowiącym </w:t>
      </w:r>
      <w:r w:rsidRPr="00AD0876">
        <w:rPr>
          <w:rFonts w:cs="Times New Roman"/>
          <w:b/>
          <w:sz w:val="24"/>
          <w:szCs w:val="24"/>
        </w:rPr>
        <w:t>załącznik nr 1</w:t>
      </w:r>
      <w:r w:rsidRPr="00553D2E">
        <w:rPr>
          <w:rFonts w:cs="Times New Roman"/>
          <w:sz w:val="24"/>
          <w:szCs w:val="24"/>
        </w:rPr>
        <w:t xml:space="preserve"> do umowy oraz ofercie Wykonawcy stanowiącej </w:t>
      </w:r>
      <w:r w:rsidRPr="00AD0876">
        <w:rPr>
          <w:rFonts w:cs="Times New Roman"/>
          <w:b/>
          <w:sz w:val="24"/>
          <w:szCs w:val="24"/>
        </w:rPr>
        <w:t>załącznik nr 2</w:t>
      </w:r>
      <w:r w:rsidRPr="00553D2E">
        <w:rPr>
          <w:rFonts w:cs="Times New Roman"/>
          <w:sz w:val="24"/>
          <w:szCs w:val="24"/>
        </w:rPr>
        <w:t xml:space="preserve"> do umowy</w:t>
      </w:r>
      <w:r>
        <w:rPr>
          <w:rFonts w:cs="Times New Roman"/>
          <w:sz w:val="24"/>
          <w:szCs w:val="24"/>
        </w:rPr>
        <w:t>.</w:t>
      </w:r>
    </w:p>
    <w:p w14:paraId="56E6E05E" w14:textId="77777777" w:rsidR="00AC48C0" w:rsidRPr="00191DA5" w:rsidRDefault="00AC48C0" w:rsidP="00AC48C0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41535">
        <w:rPr>
          <w:rFonts w:cs="Times New Roman"/>
          <w:sz w:val="24"/>
          <w:szCs w:val="24"/>
        </w:rPr>
        <w:t>Wykonawca nie może bez zgody Zamawiającego przekazać praw i obowiązków wynikających z treści niniejszej umowy na rzecz osób trzecich.</w:t>
      </w:r>
    </w:p>
    <w:p w14:paraId="5E70273D" w14:textId="77777777" w:rsidR="00D20866" w:rsidRDefault="00AC48C0" w:rsidP="00D20866">
      <w:pPr>
        <w:pStyle w:val="Akapitzlist"/>
        <w:numPr>
          <w:ilvl w:val="0"/>
          <w:numId w:val="26"/>
        </w:numPr>
        <w:tabs>
          <w:tab w:val="left" w:pos="284"/>
        </w:tabs>
        <w:suppressAutoHyphens w:val="0"/>
        <w:autoSpaceDE w:val="0"/>
        <w:autoSpaceDN/>
        <w:adjustRightInd w:val="0"/>
        <w:spacing w:after="0" w:line="360" w:lineRule="auto"/>
        <w:ind w:left="567" w:hanging="567"/>
        <w:contextualSpacing/>
        <w:jc w:val="both"/>
        <w:textAlignment w:val="auto"/>
        <w:rPr>
          <w:noProof/>
          <w:sz w:val="24"/>
          <w:szCs w:val="24"/>
          <w:lang w:eastAsia="pl-PL"/>
        </w:rPr>
      </w:pPr>
      <w:r w:rsidRPr="00D20866">
        <w:rPr>
          <w:rFonts w:cs="Times New Roman"/>
          <w:sz w:val="24"/>
          <w:szCs w:val="24"/>
        </w:rPr>
        <w:t xml:space="preserve">Przelew wierzytelności wynikających z umowy może nastąpić tylko za zgodą Zamawiającego </w:t>
      </w:r>
      <w:r w:rsidRPr="00AD0876">
        <w:rPr>
          <w:sz w:val="24"/>
          <w:szCs w:val="24"/>
        </w:rPr>
        <w:t>wyrażoną na piśmie pod rygorem nieważności</w:t>
      </w:r>
      <w:r>
        <w:rPr>
          <w:sz w:val="24"/>
          <w:szCs w:val="24"/>
        </w:rPr>
        <w:t>.</w:t>
      </w:r>
    </w:p>
    <w:p w14:paraId="7AFF4A63" w14:textId="0F9E2D93" w:rsidR="00D20866" w:rsidRDefault="00E061D1" w:rsidP="00D20866">
      <w:pPr>
        <w:pStyle w:val="Akapitzlist"/>
        <w:numPr>
          <w:ilvl w:val="0"/>
          <w:numId w:val="26"/>
        </w:numPr>
        <w:tabs>
          <w:tab w:val="left" w:pos="284"/>
        </w:tabs>
        <w:suppressAutoHyphens w:val="0"/>
        <w:autoSpaceDE w:val="0"/>
        <w:autoSpaceDN/>
        <w:adjustRightInd w:val="0"/>
        <w:spacing w:after="0" w:line="360" w:lineRule="auto"/>
        <w:ind w:left="567" w:hanging="567"/>
        <w:contextualSpacing/>
        <w:jc w:val="both"/>
        <w:textAlignment w:val="auto"/>
        <w:rPr>
          <w:noProof/>
          <w:sz w:val="24"/>
          <w:szCs w:val="24"/>
          <w:lang w:eastAsia="pl-PL"/>
        </w:rPr>
      </w:pPr>
      <w:r w:rsidRPr="00D20866">
        <w:rPr>
          <w:bCs/>
        </w:rPr>
        <w:t xml:space="preserve">Działanie jest finansowane ze środków Europejskiego Funduszu Rozwoju Regionalnego </w:t>
      </w:r>
      <w:r w:rsidRPr="00D20866">
        <w:rPr>
          <w:bCs/>
        </w:rPr>
        <w:br/>
        <w:t xml:space="preserve">w ramach </w:t>
      </w:r>
      <w:r w:rsidR="00D20866" w:rsidRPr="00D20866">
        <w:rPr>
          <w:bCs/>
          <w:sz w:val="24"/>
          <w:szCs w:val="24"/>
        </w:rPr>
        <w:t xml:space="preserve">Programu Operacyjnego Polska Cyfrowa na lata 2014-2020, Oś Priorytetowa nr </w:t>
      </w:r>
      <w:r w:rsidR="00D20866" w:rsidRPr="00AC7490">
        <w:rPr>
          <w:noProof/>
          <w:sz w:val="24"/>
          <w:szCs w:val="24"/>
          <w:lang w:eastAsia="pl-PL"/>
        </w:rPr>
        <w:t xml:space="preserve">I – Powszechny dostęp do szybkiego internetu, Działanie 1.1 Wyeliminowanie terytorialnych różnic w możliwości dostępu do szerokopasmowego internetu o wysokich przepustowościach. ZDALNA </w:t>
      </w:r>
      <w:r w:rsidR="00D20866">
        <w:rPr>
          <w:noProof/>
          <w:sz w:val="24"/>
          <w:szCs w:val="24"/>
          <w:lang w:eastAsia="pl-PL"/>
        </w:rPr>
        <w:t>+</w:t>
      </w:r>
      <w:r w:rsidR="00D20866" w:rsidRPr="00AC7490">
        <w:rPr>
          <w:noProof/>
          <w:sz w:val="24"/>
          <w:szCs w:val="24"/>
          <w:lang w:eastAsia="pl-PL"/>
        </w:rPr>
        <w:t xml:space="preserve"> </w:t>
      </w:r>
      <w:r w:rsidR="00D20866">
        <w:rPr>
          <w:noProof/>
          <w:sz w:val="24"/>
          <w:szCs w:val="24"/>
          <w:lang w:eastAsia="pl-PL"/>
        </w:rPr>
        <w:t>w ramach O</w:t>
      </w:r>
      <w:r w:rsidR="00D20866" w:rsidRPr="00AC7490">
        <w:rPr>
          <w:noProof/>
          <w:sz w:val="24"/>
          <w:szCs w:val="24"/>
          <w:lang w:eastAsia="pl-PL"/>
        </w:rPr>
        <w:t xml:space="preserve">GÓLNOPOLSKIEJ SIECI EDUKACYJNEJ </w:t>
      </w:r>
    </w:p>
    <w:p w14:paraId="43B67C17" w14:textId="76A03432" w:rsidR="00AC48C0" w:rsidRPr="00D20866" w:rsidRDefault="00AC48C0" w:rsidP="00D20866">
      <w:pPr>
        <w:pStyle w:val="Akapitzlist"/>
        <w:tabs>
          <w:tab w:val="left" w:pos="284"/>
        </w:tabs>
        <w:autoSpaceDE w:val="0"/>
        <w:adjustRightInd w:val="0"/>
        <w:spacing w:line="360" w:lineRule="auto"/>
        <w:ind w:left="0"/>
        <w:jc w:val="both"/>
        <w:rPr>
          <w:rFonts w:cs="Times New Roman"/>
          <w:b/>
          <w:bCs/>
        </w:rPr>
      </w:pPr>
    </w:p>
    <w:p w14:paraId="40F92068" w14:textId="203F2798" w:rsidR="00AC48C0" w:rsidRDefault="00AC48C0" w:rsidP="009F4BD0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 xml:space="preserve">§ </w:t>
      </w:r>
      <w:r>
        <w:rPr>
          <w:rFonts w:cs="Times New Roman"/>
          <w:b/>
          <w:bCs/>
        </w:rPr>
        <w:t>2</w:t>
      </w:r>
      <w:r w:rsidR="009F4BD0">
        <w:rPr>
          <w:rFonts w:cs="Times New Roman"/>
          <w:b/>
          <w:bCs/>
        </w:rPr>
        <w:t>.</w:t>
      </w:r>
    </w:p>
    <w:p w14:paraId="012587A8" w14:textId="221EB181" w:rsidR="00505786" w:rsidRPr="00191DA5" w:rsidRDefault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191DA5">
        <w:rPr>
          <w:rFonts w:cs="Times New Roman"/>
          <w:szCs w:val="24"/>
        </w:rPr>
        <w:t xml:space="preserve">Wykonawca zobowiązuje się wykonać przedmiot umowy określony w § </w:t>
      </w:r>
      <w:r w:rsidR="00AC48C0">
        <w:rPr>
          <w:rFonts w:cs="Times New Roman"/>
          <w:szCs w:val="24"/>
        </w:rPr>
        <w:t>1</w:t>
      </w:r>
      <w:r w:rsidR="009226D3">
        <w:rPr>
          <w:rFonts w:cs="Times New Roman"/>
          <w:szCs w:val="24"/>
        </w:rPr>
        <w:t xml:space="preserve"> ust. 1</w:t>
      </w:r>
      <w:r w:rsidR="00AC7BF1" w:rsidRPr="00191DA5">
        <w:rPr>
          <w:rFonts w:cs="Times New Roman"/>
          <w:szCs w:val="24"/>
        </w:rPr>
        <w:t xml:space="preserve"> </w:t>
      </w:r>
      <w:r w:rsidRPr="00191DA5">
        <w:rPr>
          <w:rFonts w:cs="Times New Roman"/>
          <w:szCs w:val="24"/>
        </w:rPr>
        <w:t>w</w:t>
      </w:r>
      <w:r w:rsidR="003B0E7C">
        <w:rPr>
          <w:rFonts w:cs="Times New Roman"/>
          <w:szCs w:val="24"/>
        </w:rPr>
        <w:t> </w:t>
      </w:r>
      <w:r w:rsidRPr="00191DA5">
        <w:rPr>
          <w:rFonts w:cs="Times New Roman"/>
          <w:szCs w:val="24"/>
        </w:rPr>
        <w:t xml:space="preserve">terminie </w:t>
      </w:r>
      <w:r w:rsidR="004049A6">
        <w:rPr>
          <w:rFonts w:cs="Times New Roman"/>
          <w:szCs w:val="24"/>
        </w:rPr>
        <w:t>14</w:t>
      </w:r>
      <w:r w:rsidR="00655F9A">
        <w:rPr>
          <w:rFonts w:cs="Times New Roman"/>
          <w:szCs w:val="24"/>
        </w:rPr>
        <w:t xml:space="preserve"> dni od dnia podpisania umowy. </w:t>
      </w:r>
    </w:p>
    <w:p w14:paraId="17D1EA03" w14:textId="341AEDF3" w:rsidR="00505786" w:rsidRDefault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191DA5">
        <w:rPr>
          <w:rFonts w:cs="Times New Roman"/>
          <w:szCs w:val="24"/>
        </w:rPr>
        <w:t xml:space="preserve">Miejscem </w:t>
      </w:r>
      <w:r w:rsidR="00AC7BF1" w:rsidRPr="00191DA5">
        <w:rPr>
          <w:rFonts w:cs="Times New Roman"/>
          <w:szCs w:val="24"/>
        </w:rPr>
        <w:t>dostarczenia</w:t>
      </w:r>
      <w:r w:rsidR="009A62A7">
        <w:rPr>
          <w:rFonts w:cs="Times New Roman"/>
          <w:szCs w:val="24"/>
        </w:rPr>
        <w:t xml:space="preserve"> </w:t>
      </w:r>
      <w:r w:rsidRPr="00191DA5">
        <w:rPr>
          <w:rFonts w:cs="Times New Roman"/>
          <w:szCs w:val="24"/>
        </w:rPr>
        <w:t>przedmiotu umowy jest siedziba Zamawiającego (</w:t>
      </w:r>
      <w:r w:rsidR="00571825">
        <w:rPr>
          <w:rFonts w:cs="Times New Roman"/>
          <w:szCs w:val="24"/>
        </w:rPr>
        <w:t>Szczebrzeszyn, Plac Tadeusza Kościuszki 1, 22-460 Szczebrzeszyn)</w:t>
      </w:r>
      <w:r w:rsidRPr="00191DA5">
        <w:rPr>
          <w:rFonts w:cs="Times New Roman"/>
          <w:szCs w:val="24"/>
        </w:rPr>
        <w:t>.</w:t>
      </w:r>
    </w:p>
    <w:p w14:paraId="6B0B2E7C" w14:textId="77777777" w:rsidR="002512A4" w:rsidRDefault="002512A4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11FB6">
        <w:rPr>
          <w:rFonts w:cs="Times New Roman"/>
          <w:szCs w:val="24"/>
        </w:rPr>
        <w:t xml:space="preserve">Wykonawca gwarantuje dostarczanie przedmiotu </w:t>
      </w:r>
      <w:r>
        <w:rPr>
          <w:rFonts w:cs="Times New Roman"/>
          <w:szCs w:val="24"/>
        </w:rPr>
        <w:t>umowy</w:t>
      </w:r>
      <w:r w:rsidRPr="00011FB6">
        <w:rPr>
          <w:rFonts w:cs="Times New Roman"/>
          <w:szCs w:val="24"/>
        </w:rPr>
        <w:t xml:space="preserve"> w opakowaniach zabezpieczonych w sposó</w:t>
      </w:r>
      <w:r>
        <w:rPr>
          <w:rFonts w:cs="Times New Roman"/>
          <w:szCs w:val="24"/>
        </w:rPr>
        <w:t xml:space="preserve">b </w:t>
      </w:r>
      <w:r w:rsidRPr="00011FB6">
        <w:rPr>
          <w:rFonts w:cs="Times New Roman"/>
          <w:szCs w:val="24"/>
        </w:rPr>
        <w:t>chroniący przed uszkodzeniem</w:t>
      </w:r>
      <w:r w:rsidR="00E07D49">
        <w:rPr>
          <w:rFonts w:cs="Times New Roman"/>
          <w:szCs w:val="24"/>
        </w:rPr>
        <w:t>.</w:t>
      </w:r>
    </w:p>
    <w:p w14:paraId="270335A2" w14:textId="77777777" w:rsidR="00E07D49" w:rsidRPr="00141535" w:rsidRDefault="00E07D49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FF15C3">
        <w:rPr>
          <w:rFonts w:cs="Times New Roman"/>
          <w:szCs w:val="24"/>
        </w:rPr>
        <w:t xml:space="preserve">Wykonawca zapewnia transport i rozładunek </w:t>
      </w:r>
      <w:r>
        <w:rPr>
          <w:rFonts w:cs="Times New Roman"/>
          <w:szCs w:val="24"/>
        </w:rPr>
        <w:t>przedmiotu umowy</w:t>
      </w:r>
      <w:r w:rsidRPr="00FF15C3">
        <w:rPr>
          <w:rFonts w:cs="Times New Roman"/>
          <w:szCs w:val="24"/>
        </w:rPr>
        <w:t xml:space="preserve"> na własny koszt do</w:t>
      </w:r>
      <w:r>
        <w:rPr>
          <w:rFonts w:cs="Times New Roman"/>
          <w:szCs w:val="24"/>
        </w:rPr>
        <w:t> </w:t>
      </w:r>
      <w:r w:rsidRPr="00FF15C3">
        <w:rPr>
          <w:rFonts w:cs="Times New Roman"/>
          <w:szCs w:val="24"/>
        </w:rPr>
        <w:t>siedziby Zamawiającego.</w:t>
      </w:r>
      <w:r>
        <w:rPr>
          <w:rFonts w:cs="Times New Roman"/>
          <w:szCs w:val="24"/>
        </w:rPr>
        <w:t xml:space="preserve"> </w:t>
      </w:r>
      <w:r w:rsidRPr="00FF15C3">
        <w:rPr>
          <w:rFonts w:cs="Times New Roman"/>
          <w:color w:val="000000"/>
          <w:szCs w:val="24"/>
        </w:rPr>
        <w:t>Za szkody powstałe z</w:t>
      </w:r>
      <w:r>
        <w:rPr>
          <w:rFonts w:cs="Times New Roman"/>
          <w:color w:val="000000"/>
          <w:szCs w:val="24"/>
        </w:rPr>
        <w:t xml:space="preserve"> </w:t>
      </w:r>
      <w:r w:rsidRPr="00FF15C3">
        <w:rPr>
          <w:rFonts w:cs="Times New Roman"/>
          <w:color w:val="000000"/>
          <w:szCs w:val="24"/>
        </w:rPr>
        <w:t xml:space="preserve">winy nienależytego opakowania oraz/lub transportu </w:t>
      </w:r>
      <w:r>
        <w:rPr>
          <w:rFonts w:cs="Times New Roman"/>
          <w:color w:val="000000"/>
          <w:szCs w:val="24"/>
        </w:rPr>
        <w:t xml:space="preserve">odpowiada </w:t>
      </w:r>
      <w:r w:rsidRPr="00FF15C3">
        <w:rPr>
          <w:rFonts w:cs="Times New Roman"/>
          <w:color w:val="000000"/>
          <w:szCs w:val="24"/>
        </w:rPr>
        <w:t>Wykonawca</w:t>
      </w:r>
      <w:r>
        <w:rPr>
          <w:rFonts w:cs="Times New Roman"/>
          <w:color w:val="000000"/>
          <w:szCs w:val="24"/>
        </w:rPr>
        <w:t>.</w:t>
      </w:r>
    </w:p>
    <w:p w14:paraId="412D5D58" w14:textId="77777777" w:rsidR="00E07D49" w:rsidRPr="00191DA5" w:rsidRDefault="00E07D49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9F4BD0">
        <w:rPr>
          <w:rFonts w:cs="Times New Roman"/>
          <w:szCs w:val="24"/>
        </w:rPr>
        <w:t>Potwierdzeniem odbioru przedmiotu umowy</w:t>
      </w:r>
      <w:r w:rsidR="009226D3" w:rsidRPr="009F4BD0">
        <w:rPr>
          <w:rFonts w:cs="Times New Roman"/>
          <w:szCs w:val="24"/>
        </w:rPr>
        <w:t xml:space="preserve"> określonego w §</w:t>
      </w:r>
      <w:r w:rsidR="00A9504E" w:rsidRPr="009F4BD0">
        <w:rPr>
          <w:rFonts w:cs="Times New Roman"/>
          <w:szCs w:val="24"/>
        </w:rPr>
        <w:t xml:space="preserve"> 1</w:t>
      </w:r>
      <w:r w:rsidR="009226D3" w:rsidRPr="009F4BD0">
        <w:rPr>
          <w:rFonts w:cs="Times New Roman"/>
          <w:szCs w:val="24"/>
        </w:rPr>
        <w:t xml:space="preserve"> ust. 1 będzie protokół odbioru </w:t>
      </w:r>
      <w:r w:rsidRPr="009F4BD0">
        <w:rPr>
          <w:rFonts w:cs="Times New Roman"/>
          <w:szCs w:val="24"/>
        </w:rPr>
        <w:t>podpisan</w:t>
      </w:r>
      <w:r w:rsidR="00D8444C" w:rsidRPr="009F4BD0">
        <w:rPr>
          <w:rFonts w:cs="Times New Roman"/>
          <w:szCs w:val="24"/>
        </w:rPr>
        <w:t xml:space="preserve">y </w:t>
      </w:r>
      <w:r w:rsidRPr="009F4BD0">
        <w:rPr>
          <w:rFonts w:cs="Times New Roman"/>
          <w:szCs w:val="24"/>
        </w:rPr>
        <w:t>przez</w:t>
      </w:r>
      <w:r w:rsidR="00D8444C" w:rsidRPr="009F4BD0">
        <w:rPr>
          <w:rFonts w:cs="Times New Roman"/>
          <w:szCs w:val="24"/>
        </w:rPr>
        <w:t xml:space="preserve"> </w:t>
      </w:r>
      <w:r w:rsidR="00D8444C">
        <w:rPr>
          <w:rFonts w:cs="Times New Roman"/>
          <w:szCs w:val="24"/>
        </w:rPr>
        <w:t xml:space="preserve">Zamawiającego. </w:t>
      </w:r>
      <w:r w:rsidRPr="00A7316A">
        <w:rPr>
          <w:rFonts w:cs="Times New Roman"/>
          <w:szCs w:val="24"/>
        </w:rPr>
        <w:t>Protokół stanowi podstawę do wystawienia przez Wykonawcę faktury, za wykonanie przedmiotu umowy</w:t>
      </w:r>
      <w:r>
        <w:rPr>
          <w:rFonts w:cs="Times New Roman"/>
          <w:szCs w:val="24"/>
        </w:rPr>
        <w:t>.</w:t>
      </w:r>
    </w:p>
    <w:p w14:paraId="0462DC7A" w14:textId="77777777" w:rsidR="00505786" w:rsidRPr="00191DA5" w:rsidRDefault="00505786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Cs w:val="24"/>
        </w:rPr>
      </w:pPr>
    </w:p>
    <w:p w14:paraId="14602FBA" w14:textId="77777777" w:rsidR="00F840B7" w:rsidRDefault="00F840B7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5FB0F030" w14:textId="3AD4B997"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 xml:space="preserve">§ </w:t>
      </w:r>
      <w:r w:rsidR="00F35077">
        <w:rPr>
          <w:rFonts w:cs="Times New Roman"/>
          <w:b/>
          <w:bCs/>
        </w:rPr>
        <w:t>3</w:t>
      </w:r>
      <w:r w:rsidR="009F4BD0">
        <w:rPr>
          <w:rFonts w:cs="Times New Roman"/>
          <w:b/>
          <w:bCs/>
        </w:rPr>
        <w:t>.</w:t>
      </w:r>
    </w:p>
    <w:p w14:paraId="21FB404D" w14:textId="77777777" w:rsidR="00505786" w:rsidRPr="00191DA5" w:rsidRDefault="00E07D49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B70AC0">
        <w:rPr>
          <w:rFonts w:cs="Times New Roman"/>
          <w:szCs w:val="24"/>
        </w:rPr>
        <w:t xml:space="preserve">Wynagrodzenie całkowite za </w:t>
      </w:r>
      <w:r>
        <w:rPr>
          <w:rFonts w:cs="Times New Roman"/>
          <w:szCs w:val="24"/>
        </w:rPr>
        <w:t xml:space="preserve">wykonanie </w:t>
      </w:r>
      <w:r w:rsidRPr="00B70AC0">
        <w:rPr>
          <w:rFonts w:cs="Times New Roman"/>
          <w:szCs w:val="24"/>
        </w:rPr>
        <w:t>przedmiot</w:t>
      </w:r>
      <w:r>
        <w:rPr>
          <w:rFonts w:cs="Times New Roman"/>
          <w:szCs w:val="24"/>
        </w:rPr>
        <w:t>u</w:t>
      </w:r>
      <w:r w:rsidRPr="00B70AC0">
        <w:rPr>
          <w:rFonts w:cs="Times New Roman"/>
          <w:szCs w:val="24"/>
        </w:rPr>
        <w:t xml:space="preserve"> umowy określon</w:t>
      </w:r>
      <w:r>
        <w:rPr>
          <w:rFonts w:cs="Times New Roman"/>
          <w:szCs w:val="24"/>
        </w:rPr>
        <w:t>ego</w:t>
      </w:r>
      <w:r w:rsidRPr="00B70AC0">
        <w:rPr>
          <w:rFonts w:cs="Times New Roman"/>
          <w:szCs w:val="24"/>
        </w:rPr>
        <w:t xml:space="preserve"> w </w:t>
      </w:r>
      <w:r w:rsidR="00D8444C" w:rsidRPr="00191DA5">
        <w:rPr>
          <w:rFonts w:cs="Times New Roman"/>
          <w:szCs w:val="24"/>
        </w:rPr>
        <w:t xml:space="preserve">§ </w:t>
      </w:r>
      <w:r w:rsidR="00A9504E">
        <w:rPr>
          <w:rFonts w:cs="Times New Roman"/>
          <w:szCs w:val="24"/>
        </w:rPr>
        <w:t>1</w:t>
      </w:r>
      <w:r w:rsidR="00D8444C">
        <w:rPr>
          <w:rFonts w:cs="Times New Roman"/>
          <w:szCs w:val="24"/>
        </w:rPr>
        <w:t xml:space="preserve"> ust. 1 </w:t>
      </w:r>
      <w:r w:rsidRPr="008A4CC7">
        <w:rPr>
          <w:rFonts w:cs="Times New Roman"/>
          <w:szCs w:val="24"/>
        </w:rPr>
        <w:t xml:space="preserve">nie przekroczy kwoty: …………….. </w:t>
      </w:r>
      <w:r w:rsidRPr="008A4CC7">
        <w:rPr>
          <w:rFonts w:cs="Times New Roman"/>
          <w:b/>
          <w:szCs w:val="24"/>
        </w:rPr>
        <w:t>zł netto</w:t>
      </w:r>
      <w:r w:rsidRPr="008A4CC7">
        <w:rPr>
          <w:rFonts w:cs="Times New Roman"/>
          <w:szCs w:val="24"/>
        </w:rPr>
        <w:t xml:space="preserve"> (słownie: ………………</w:t>
      </w:r>
      <w:r w:rsidR="009A62A7">
        <w:rPr>
          <w:rFonts w:cs="Times New Roman"/>
          <w:szCs w:val="24"/>
        </w:rPr>
        <w:t xml:space="preserve"> złotych 00/100</w:t>
      </w:r>
      <w:r w:rsidRPr="008A4CC7">
        <w:rPr>
          <w:rFonts w:cs="Times New Roman"/>
          <w:szCs w:val="24"/>
        </w:rPr>
        <w:t xml:space="preserve">), </w:t>
      </w:r>
      <w:r w:rsidRPr="008A4CC7">
        <w:rPr>
          <w:rFonts w:cs="Times New Roman"/>
          <w:szCs w:val="24"/>
        </w:rPr>
        <w:lastRenderedPageBreak/>
        <w:t xml:space="preserve">……………. </w:t>
      </w:r>
      <w:r w:rsidRPr="008A4CC7">
        <w:rPr>
          <w:rFonts w:cs="Times New Roman"/>
          <w:b/>
          <w:szCs w:val="24"/>
        </w:rPr>
        <w:t>zł brutto</w:t>
      </w:r>
      <w:r w:rsidRPr="008A4CC7">
        <w:rPr>
          <w:rFonts w:cs="Times New Roman"/>
          <w:szCs w:val="24"/>
        </w:rPr>
        <w:t xml:space="preserve"> (słownie: ….…….…………</w:t>
      </w:r>
      <w:r w:rsidR="009A62A7">
        <w:rPr>
          <w:rFonts w:cs="Times New Roman"/>
          <w:szCs w:val="24"/>
        </w:rPr>
        <w:t xml:space="preserve"> złotych 00/100</w:t>
      </w:r>
      <w:r w:rsidRPr="008A4CC7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, </w:t>
      </w:r>
      <w:r w:rsidRPr="008A4CC7">
        <w:rPr>
          <w:rFonts w:cs="Times New Roman"/>
          <w:szCs w:val="24"/>
        </w:rPr>
        <w:t xml:space="preserve">zgodnie z ofertą Wykonawcy stanowiącą </w:t>
      </w:r>
      <w:r w:rsidRPr="008A4CC7">
        <w:rPr>
          <w:rFonts w:cs="Times New Roman"/>
          <w:b/>
          <w:szCs w:val="24"/>
        </w:rPr>
        <w:t>załącznik</w:t>
      </w:r>
      <w:r w:rsidR="00D8444C">
        <w:rPr>
          <w:rFonts w:cs="Times New Roman"/>
          <w:b/>
          <w:szCs w:val="24"/>
        </w:rPr>
        <w:t xml:space="preserve"> 2</w:t>
      </w:r>
      <w:r>
        <w:rPr>
          <w:rFonts w:cs="Times New Roman"/>
          <w:b/>
          <w:szCs w:val="24"/>
        </w:rPr>
        <w:t xml:space="preserve"> </w:t>
      </w:r>
      <w:r w:rsidRPr="008A4CC7">
        <w:rPr>
          <w:rFonts w:cs="Times New Roman"/>
          <w:szCs w:val="24"/>
        </w:rPr>
        <w:t>do</w:t>
      </w:r>
      <w:r w:rsidR="009A62A7">
        <w:rPr>
          <w:rFonts w:cs="Times New Roman"/>
          <w:szCs w:val="24"/>
        </w:rPr>
        <w:t xml:space="preserve"> </w:t>
      </w:r>
      <w:r w:rsidRPr="008A4CC7">
        <w:rPr>
          <w:rFonts w:cs="Times New Roman"/>
          <w:szCs w:val="24"/>
        </w:rPr>
        <w:t>umowy</w:t>
      </w:r>
      <w:r w:rsidR="00505786" w:rsidRPr="00191DA5">
        <w:rPr>
          <w:rFonts w:cs="Times New Roman"/>
          <w:szCs w:val="24"/>
        </w:rPr>
        <w:t>.</w:t>
      </w:r>
    </w:p>
    <w:p w14:paraId="3EDE7BCD" w14:textId="77777777" w:rsidR="00505786" w:rsidRPr="00191DA5" w:rsidRDefault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191DA5">
        <w:rPr>
          <w:rFonts w:cs="Times New Roman"/>
          <w:szCs w:val="24"/>
        </w:rPr>
        <w:t>Wynagrodzenie, o którym mowa w ust. 1 obejm</w:t>
      </w:r>
      <w:r w:rsidR="0010460E" w:rsidRPr="00191DA5">
        <w:rPr>
          <w:rFonts w:cs="Times New Roman"/>
          <w:szCs w:val="24"/>
        </w:rPr>
        <w:t>uje wszystkie koszty związane z </w:t>
      </w:r>
      <w:r w:rsidR="00173FDB">
        <w:rPr>
          <w:rFonts w:cs="Times New Roman"/>
          <w:szCs w:val="24"/>
        </w:rPr>
        <w:t xml:space="preserve">wykonaniem </w:t>
      </w:r>
      <w:r w:rsidRPr="00191DA5">
        <w:rPr>
          <w:rFonts w:cs="Times New Roman"/>
          <w:szCs w:val="24"/>
        </w:rPr>
        <w:t>przedmiot</w:t>
      </w:r>
      <w:r w:rsidR="00173FDB">
        <w:rPr>
          <w:rFonts w:cs="Times New Roman"/>
          <w:szCs w:val="24"/>
        </w:rPr>
        <w:t>u</w:t>
      </w:r>
      <w:r w:rsidRPr="00191DA5">
        <w:rPr>
          <w:rFonts w:cs="Times New Roman"/>
          <w:szCs w:val="24"/>
        </w:rPr>
        <w:t xml:space="preserve"> umowy, w tym: opłaty i podatki obowiązujące na terenie Rzeczypospolitej Polskiej, </w:t>
      </w:r>
      <w:r w:rsidR="00173FDB">
        <w:rPr>
          <w:rFonts w:cs="Times New Roman"/>
          <w:szCs w:val="24"/>
        </w:rPr>
        <w:t xml:space="preserve">koszty </w:t>
      </w:r>
      <w:r w:rsidR="00173FDB" w:rsidRPr="00011FB6">
        <w:rPr>
          <w:rFonts w:cs="Times New Roman"/>
          <w:szCs w:val="24"/>
        </w:rPr>
        <w:t>opakowania, stosownego ubezpieczenia przewozowego, koszt transportu, spedycji, załadunku i wyładunku</w:t>
      </w:r>
      <w:r w:rsidR="00173FDB">
        <w:rPr>
          <w:rFonts w:cs="Times New Roman"/>
          <w:szCs w:val="24"/>
        </w:rPr>
        <w:t xml:space="preserve">, </w:t>
      </w:r>
      <w:r w:rsidR="00173FDB" w:rsidRPr="008A4CC7">
        <w:rPr>
          <w:rFonts w:cs="Times New Roman"/>
          <w:szCs w:val="24"/>
        </w:rPr>
        <w:t>koszty usług świadczonych w ramach gwarancji</w:t>
      </w:r>
      <w:r w:rsidR="00173FDB" w:rsidRPr="00011FB6">
        <w:rPr>
          <w:rFonts w:cs="Times New Roman"/>
          <w:szCs w:val="24"/>
        </w:rPr>
        <w:t xml:space="preserve"> </w:t>
      </w:r>
      <w:r w:rsidR="00173FDB">
        <w:rPr>
          <w:rFonts w:cs="Times New Roman"/>
          <w:szCs w:val="24"/>
        </w:rPr>
        <w:t>oraz</w:t>
      </w:r>
      <w:r w:rsidR="00173FDB" w:rsidRPr="00011FB6">
        <w:rPr>
          <w:rFonts w:cs="Times New Roman"/>
          <w:szCs w:val="24"/>
        </w:rPr>
        <w:t xml:space="preserve"> inn</w:t>
      </w:r>
      <w:r w:rsidR="00173FDB">
        <w:rPr>
          <w:rFonts w:cs="Times New Roman"/>
          <w:szCs w:val="24"/>
        </w:rPr>
        <w:t>e</w:t>
      </w:r>
      <w:r w:rsidRPr="00191DA5">
        <w:rPr>
          <w:rFonts w:cs="Times New Roman"/>
          <w:szCs w:val="24"/>
        </w:rPr>
        <w:t>.</w:t>
      </w:r>
    </w:p>
    <w:p w14:paraId="7840394B" w14:textId="77777777" w:rsidR="00144B8F" w:rsidRPr="00191DA5" w:rsidRDefault="00144B8F">
      <w:pPr>
        <w:spacing w:line="360" w:lineRule="auto"/>
        <w:rPr>
          <w:rFonts w:eastAsia="Times New Roman" w:cs="Times New Roman"/>
          <w:b/>
          <w:bCs/>
        </w:rPr>
      </w:pPr>
    </w:p>
    <w:p w14:paraId="52E2D992" w14:textId="005F2A3A" w:rsidR="00505786" w:rsidRPr="00191DA5" w:rsidRDefault="00505786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191DA5">
        <w:rPr>
          <w:rFonts w:eastAsia="Times New Roman" w:cs="Times New Roman"/>
          <w:b/>
          <w:bCs/>
        </w:rPr>
        <w:t xml:space="preserve">§ </w:t>
      </w:r>
      <w:r w:rsidR="00F35077">
        <w:rPr>
          <w:rFonts w:eastAsia="Times New Roman" w:cs="Times New Roman"/>
          <w:b/>
          <w:bCs/>
        </w:rPr>
        <w:t>4</w:t>
      </w:r>
      <w:r w:rsidR="009F4BD0">
        <w:rPr>
          <w:rFonts w:eastAsia="Times New Roman" w:cs="Times New Roman"/>
          <w:b/>
          <w:bCs/>
        </w:rPr>
        <w:t>.</w:t>
      </w:r>
    </w:p>
    <w:p w14:paraId="6894647D" w14:textId="5B8ACD51" w:rsidR="00A87E37" w:rsidRDefault="00505786" w:rsidP="00A87E37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A87E37">
        <w:rPr>
          <w:rFonts w:cs="Times New Roman"/>
          <w:sz w:val="24"/>
          <w:szCs w:val="24"/>
        </w:rPr>
        <w:t>Zapłata wynagrodzenia nastąpi, na podstawie pra</w:t>
      </w:r>
      <w:r w:rsidR="0096720A" w:rsidRPr="00A87E37">
        <w:rPr>
          <w:rFonts w:cs="Times New Roman"/>
          <w:sz w:val="24"/>
          <w:szCs w:val="24"/>
        </w:rPr>
        <w:t>widłowo wystawionej faktury, po </w:t>
      </w:r>
      <w:r w:rsidRPr="00A87E37">
        <w:rPr>
          <w:rFonts w:cs="Times New Roman"/>
          <w:sz w:val="24"/>
          <w:szCs w:val="24"/>
        </w:rPr>
        <w:t xml:space="preserve">podpisaniu przez Zamawiającego bez zastrzeżeń protokołu odbioru, o którym mowa w § </w:t>
      </w:r>
      <w:r w:rsidR="00655F9A">
        <w:rPr>
          <w:rFonts w:cs="Times New Roman"/>
          <w:sz w:val="24"/>
          <w:szCs w:val="24"/>
        </w:rPr>
        <w:t>2</w:t>
      </w:r>
      <w:r w:rsidR="00173FDB" w:rsidRPr="00A87E37">
        <w:rPr>
          <w:rFonts w:cs="Times New Roman"/>
          <w:sz w:val="24"/>
          <w:szCs w:val="24"/>
        </w:rPr>
        <w:t xml:space="preserve"> </w:t>
      </w:r>
      <w:r w:rsidRPr="00A87E37">
        <w:rPr>
          <w:rFonts w:cs="Times New Roman"/>
          <w:sz w:val="24"/>
          <w:szCs w:val="24"/>
        </w:rPr>
        <w:t xml:space="preserve">ust. </w:t>
      </w:r>
      <w:r w:rsidR="00173FDB" w:rsidRPr="00A87E37">
        <w:rPr>
          <w:rFonts w:cs="Times New Roman"/>
          <w:sz w:val="24"/>
          <w:szCs w:val="24"/>
        </w:rPr>
        <w:t>5</w:t>
      </w:r>
      <w:r w:rsidRPr="00A87E37">
        <w:rPr>
          <w:rFonts w:cs="Times New Roman"/>
          <w:sz w:val="24"/>
          <w:szCs w:val="24"/>
        </w:rPr>
        <w:t>.</w:t>
      </w:r>
    </w:p>
    <w:p w14:paraId="5D006CB8" w14:textId="78F2537F" w:rsidR="00A87E37" w:rsidRPr="00A87E37" w:rsidRDefault="00505786" w:rsidP="00A87E37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A87E37">
        <w:rPr>
          <w:rFonts w:eastAsia="Times New Roman" w:cs="Times New Roman"/>
          <w:bCs/>
          <w:sz w:val="24"/>
          <w:szCs w:val="24"/>
        </w:rPr>
        <w:t xml:space="preserve">Do podpisania protokołu odbioru przedmiotu umowy, </w:t>
      </w:r>
      <w:r w:rsidR="00D8444C" w:rsidRPr="00A87E37">
        <w:rPr>
          <w:rFonts w:eastAsia="Times New Roman" w:cs="Times New Roman"/>
          <w:bCs/>
          <w:sz w:val="24"/>
          <w:szCs w:val="24"/>
        </w:rPr>
        <w:t>upoważnion</w:t>
      </w:r>
      <w:r w:rsidR="003B0E7C" w:rsidRPr="00A87E37">
        <w:rPr>
          <w:rFonts w:eastAsia="Times New Roman" w:cs="Times New Roman"/>
          <w:bCs/>
          <w:sz w:val="24"/>
          <w:szCs w:val="24"/>
        </w:rPr>
        <w:t xml:space="preserve">a jest </w:t>
      </w:r>
      <w:r w:rsidRPr="00A87E37">
        <w:rPr>
          <w:rFonts w:eastAsia="Times New Roman" w:cs="Times New Roman"/>
          <w:bCs/>
          <w:sz w:val="24"/>
          <w:szCs w:val="24"/>
        </w:rPr>
        <w:t xml:space="preserve">osoba wymieniona w § </w:t>
      </w:r>
      <w:r w:rsidR="00655F9A">
        <w:rPr>
          <w:rFonts w:eastAsia="Times New Roman" w:cs="Times New Roman"/>
          <w:bCs/>
          <w:sz w:val="24"/>
          <w:szCs w:val="24"/>
        </w:rPr>
        <w:t>5</w:t>
      </w:r>
      <w:r w:rsidRPr="00A87E37">
        <w:rPr>
          <w:rFonts w:eastAsia="Times New Roman" w:cs="Times New Roman"/>
          <w:bCs/>
          <w:sz w:val="24"/>
          <w:szCs w:val="24"/>
        </w:rPr>
        <w:t xml:space="preserve"> ust. 1.</w:t>
      </w:r>
    </w:p>
    <w:p w14:paraId="769A9062" w14:textId="77777777" w:rsidR="00A87E37" w:rsidRDefault="00EF2DFC" w:rsidP="00A87E37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A87E37">
        <w:rPr>
          <w:rFonts w:cs="Times New Roman"/>
          <w:sz w:val="24"/>
          <w:szCs w:val="24"/>
        </w:rPr>
        <w:t>Zapłata wynagrodzenia nastąpi przelewem w terminie</w:t>
      </w:r>
      <w:r w:rsidR="00DC794C" w:rsidRPr="00A87E37">
        <w:rPr>
          <w:rFonts w:cs="Times New Roman"/>
          <w:sz w:val="24"/>
          <w:szCs w:val="24"/>
        </w:rPr>
        <w:t xml:space="preserve"> do</w:t>
      </w:r>
      <w:r w:rsidRPr="00A87E37">
        <w:rPr>
          <w:rFonts w:cs="Times New Roman"/>
          <w:sz w:val="24"/>
          <w:szCs w:val="24"/>
        </w:rPr>
        <w:t xml:space="preserve"> </w:t>
      </w:r>
      <w:r w:rsidR="00C46D83" w:rsidRPr="00A87E37">
        <w:rPr>
          <w:rFonts w:cs="Times New Roman"/>
          <w:b/>
          <w:sz w:val="24"/>
          <w:szCs w:val="24"/>
        </w:rPr>
        <w:t>14</w:t>
      </w:r>
      <w:r w:rsidRPr="00A87E37">
        <w:rPr>
          <w:rFonts w:cs="Times New Roman"/>
          <w:b/>
          <w:sz w:val="24"/>
          <w:szCs w:val="24"/>
        </w:rPr>
        <w:t xml:space="preserve"> dni</w:t>
      </w:r>
      <w:r w:rsidRPr="00A87E37">
        <w:rPr>
          <w:rFonts w:cs="Times New Roman"/>
          <w:sz w:val="24"/>
          <w:szCs w:val="24"/>
        </w:rPr>
        <w:t xml:space="preserve"> od daty otrzymania prawidłowo wystawionej faktury</w:t>
      </w:r>
      <w:r w:rsidR="00505786" w:rsidRPr="00A87E37">
        <w:rPr>
          <w:rFonts w:cs="Times New Roman"/>
          <w:sz w:val="24"/>
          <w:szCs w:val="24"/>
        </w:rPr>
        <w:t>.</w:t>
      </w:r>
    </w:p>
    <w:p w14:paraId="12E79B00" w14:textId="77777777" w:rsidR="00A87E37" w:rsidRDefault="00505786" w:rsidP="00A87E37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A87E37">
        <w:rPr>
          <w:rFonts w:cs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14:paraId="77D78564" w14:textId="77777777" w:rsidR="00A87E37" w:rsidRPr="00A87E37" w:rsidRDefault="00505786" w:rsidP="00A87E37">
      <w:pPr>
        <w:pStyle w:val="Akapitzlist"/>
        <w:numPr>
          <w:ilvl w:val="0"/>
          <w:numId w:val="10"/>
        </w:numPr>
        <w:tabs>
          <w:tab w:val="left" w:pos="421"/>
        </w:tabs>
        <w:suppressAutoHyphens w:val="0"/>
        <w:autoSpaceDN/>
        <w:spacing w:after="0" w:line="271" w:lineRule="auto"/>
        <w:ind w:left="567" w:hanging="567"/>
        <w:contextualSpacing/>
        <w:jc w:val="both"/>
        <w:textAlignment w:val="auto"/>
      </w:pPr>
      <w:r w:rsidRPr="00A87E37">
        <w:rPr>
          <w:rFonts w:cs="Times New Roman"/>
          <w:sz w:val="24"/>
          <w:szCs w:val="24"/>
        </w:rPr>
        <w:t xml:space="preserve">Za datę zapłaty </w:t>
      </w:r>
      <w:r w:rsidR="00EF2DFC" w:rsidRPr="00A87E37">
        <w:rPr>
          <w:rFonts w:cs="Times New Roman"/>
          <w:sz w:val="24"/>
          <w:szCs w:val="24"/>
        </w:rPr>
        <w:t>przyjmuje się datę obciążenia rachunku bankowego Zamawiającego</w:t>
      </w:r>
      <w:r w:rsidRPr="00A87E37">
        <w:rPr>
          <w:rFonts w:cs="Times New Roman"/>
          <w:sz w:val="24"/>
          <w:szCs w:val="24"/>
        </w:rPr>
        <w:t>.</w:t>
      </w:r>
    </w:p>
    <w:p w14:paraId="080432BD" w14:textId="77777777" w:rsidR="00A87E37" w:rsidRDefault="00A87E37" w:rsidP="00A87E37">
      <w:pPr>
        <w:tabs>
          <w:tab w:val="left" w:pos="421"/>
        </w:tabs>
        <w:suppressAutoHyphens w:val="0"/>
        <w:autoSpaceDN/>
        <w:spacing w:line="271" w:lineRule="auto"/>
        <w:contextualSpacing/>
        <w:jc w:val="both"/>
        <w:textAlignment w:val="auto"/>
      </w:pPr>
      <w:r>
        <w:t xml:space="preserve">6. </w:t>
      </w:r>
      <w:r w:rsidR="007A5457" w:rsidRPr="00A87E37">
        <w:t>Zamawiający dopuszcza złożenie ustrukturyzowanej faktury drogą elektroniczną zgodnie z postanowieniami ustawy z dnia 09 listopada 2018 r. o elektronicznym fakturowaniu w zamówieniach publicznych, koncesjach na roboty budowlane lub usługi oraz partnerstwie publiczno-prywatnym.</w:t>
      </w:r>
    </w:p>
    <w:p w14:paraId="64D6CC85" w14:textId="675074A8" w:rsidR="00A87E37" w:rsidRDefault="00A87E37" w:rsidP="00A87E37">
      <w:pPr>
        <w:tabs>
          <w:tab w:val="left" w:pos="421"/>
        </w:tabs>
        <w:suppressAutoHyphens w:val="0"/>
        <w:autoSpaceDN/>
        <w:spacing w:line="271" w:lineRule="auto"/>
        <w:contextualSpacing/>
        <w:jc w:val="both"/>
        <w:textAlignment w:val="auto"/>
      </w:pPr>
      <w:r>
        <w:t xml:space="preserve">7. Wykonawca oświadcza, że jest/ nie jest czynnym podatnikiem podatku od towarów i usług VAT. Wykonawca oświadcza, że rachunek bankowy, wskazany w § 4 ust. 4 niniejszej umowy jako właściwy do uregulowania należności wynikającej z przedmiotowej umowy, służy do rozliczeń finansowych w ramach wykonywanej przez niego działalności gospodarczej i jest dla niego prowadzony rachunek VAT, o którym mowa w art. 2 pkt. 37 ustawy z dnia 11 marca 2004r. o podatku od towarów i usług. Rachunek jest zgłoszony do Urzędu Skarbowego w …………. i widnieje w wykazie podmiotów zarejestrowanych jako podatnicy VAT, niezarejestrowanych oraz wykreślonych i przywróconych do rejestru VAT. </w:t>
      </w:r>
    </w:p>
    <w:p w14:paraId="19F8475F" w14:textId="26A9D7B4" w:rsidR="00A87E37" w:rsidRPr="009F4BD0" w:rsidRDefault="00A87E37" w:rsidP="00A87E37">
      <w:pPr>
        <w:pStyle w:val="treparagraf"/>
        <w:suppressAutoHyphens w:val="0"/>
        <w:autoSpaceDN/>
        <w:spacing w:line="360" w:lineRule="auto"/>
        <w:contextualSpacing/>
        <w:textAlignment w:val="auto"/>
        <w:rPr>
          <w:szCs w:val="24"/>
        </w:rPr>
      </w:pPr>
    </w:p>
    <w:p w14:paraId="4742B0B3" w14:textId="77777777" w:rsidR="00F35077" w:rsidRDefault="00F35077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14:paraId="74E6EEDD" w14:textId="01EEF53C" w:rsidR="00505786" w:rsidRPr="00191DA5" w:rsidRDefault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191DA5">
        <w:rPr>
          <w:rFonts w:eastAsia="Times New Roman" w:cs="Times New Roman"/>
          <w:b/>
          <w:bCs/>
        </w:rPr>
        <w:t xml:space="preserve">§ </w:t>
      </w:r>
      <w:r w:rsidR="00F35077">
        <w:rPr>
          <w:rFonts w:eastAsia="Times New Roman" w:cs="Times New Roman"/>
          <w:b/>
          <w:bCs/>
        </w:rPr>
        <w:t>5</w:t>
      </w:r>
      <w:r w:rsidR="009F4BD0">
        <w:rPr>
          <w:rFonts w:eastAsia="Times New Roman" w:cs="Times New Roman"/>
          <w:b/>
          <w:bCs/>
        </w:rPr>
        <w:t>.</w:t>
      </w:r>
    </w:p>
    <w:p w14:paraId="5A6696BC" w14:textId="6C3B1995" w:rsidR="00AC7BF1" w:rsidRPr="00191DA5" w:rsidRDefault="003B0E7C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FF47AA">
        <w:rPr>
          <w:sz w:val="24"/>
          <w:szCs w:val="24"/>
        </w:rPr>
        <w:t>Po podpisaniu umowy osobą ze strony Zamawiającego wyznaczoną do kontaktów z Wykonawcą w trakcie real</w:t>
      </w:r>
      <w:r>
        <w:rPr>
          <w:sz w:val="24"/>
          <w:szCs w:val="24"/>
        </w:rPr>
        <w:t xml:space="preserve">izacji przedmiotu umowy, odpowiedzialną za jej nadzór </w:t>
      </w:r>
      <w:r>
        <w:rPr>
          <w:sz w:val="24"/>
          <w:szCs w:val="24"/>
        </w:rPr>
        <w:lastRenderedPageBreak/>
        <w:t>oraz odbiór</w:t>
      </w:r>
      <w:r w:rsidRPr="00D54E83">
        <w:rPr>
          <w:sz w:val="24"/>
          <w:szCs w:val="24"/>
        </w:rPr>
        <w:t xml:space="preserve"> przedmiotu umowy będzie</w:t>
      </w:r>
      <w:r w:rsidR="006958B8"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fr-FR" w:eastAsia="fr-FR"/>
        </w:rPr>
        <w:t>Pan</w:t>
      </w:r>
      <w:r w:rsidR="00F840B7">
        <w:rPr>
          <w:b/>
          <w:sz w:val="24"/>
          <w:szCs w:val="24"/>
          <w:lang w:val="fr-FR" w:eastAsia="fr-FR"/>
        </w:rPr>
        <w:t xml:space="preserve">i Magdalena Cholewińska, </w:t>
      </w:r>
      <w:r w:rsidRPr="00D54E83">
        <w:rPr>
          <w:sz w:val="24"/>
          <w:szCs w:val="24"/>
          <w:lang w:val="fr-FR" w:eastAsia="fr-FR"/>
        </w:rPr>
        <w:t xml:space="preserve">tel. </w:t>
      </w:r>
      <w:r w:rsidR="00F840B7">
        <w:rPr>
          <w:sz w:val="24"/>
          <w:szCs w:val="24"/>
          <w:lang w:val="fr-FR" w:eastAsia="fr-FR"/>
        </w:rPr>
        <w:t xml:space="preserve">84 6822 056, </w:t>
      </w:r>
      <w:r w:rsidRPr="00D54E83">
        <w:rPr>
          <w:sz w:val="24"/>
          <w:szCs w:val="24"/>
          <w:lang w:val="fr-FR" w:eastAsia="fr-FR"/>
        </w:rPr>
        <w:t xml:space="preserve">e-mail: </w:t>
      </w:r>
      <w:r w:rsidR="00F840B7">
        <w:rPr>
          <w:sz w:val="24"/>
          <w:szCs w:val="24"/>
          <w:lang w:val="fr-FR" w:eastAsia="fr-FR"/>
        </w:rPr>
        <w:t>ro@szczebrzeszyn.pl.</w:t>
      </w:r>
    </w:p>
    <w:p w14:paraId="2CB18D47" w14:textId="77777777" w:rsidR="00AC7BF1" w:rsidRPr="00191DA5" w:rsidRDefault="003B0E7C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54E83">
        <w:rPr>
          <w:sz w:val="24"/>
          <w:szCs w:val="24"/>
        </w:rPr>
        <w:t xml:space="preserve">Po podpisaniu umowy nadzór nad jej prawidłową realizacją ze strony Wykonawcy sprawowany będzie przez </w:t>
      </w:r>
      <w:r w:rsidRPr="00D54E83">
        <w:rPr>
          <w:b/>
          <w:sz w:val="24"/>
          <w:szCs w:val="24"/>
        </w:rPr>
        <w:t>Panią/Pana</w:t>
      </w:r>
      <w:r w:rsidRPr="00D54E83">
        <w:rPr>
          <w:sz w:val="24"/>
          <w:szCs w:val="24"/>
        </w:rPr>
        <w:t xml:space="preserve"> ………, tel. </w:t>
      </w:r>
      <w:r w:rsidR="00E4794B">
        <w:rPr>
          <w:sz w:val="24"/>
          <w:szCs w:val="24"/>
        </w:rPr>
        <w:t>..</w:t>
      </w:r>
      <w:r w:rsidRPr="00D54E83">
        <w:rPr>
          <w:sz w:val="24"/>
          <w:szCs w:val="24"/>
        </w:rPr>
        <w:t>…</w:t>
      </w:r>
      <w:r w:rsidR="00E4794B">
        <w:rPr>
          <w:sz w:val="24"/>
          <w:szCs w:val="24"/>
        </w:rPr>
        <w:t>..</w:t>
      </w:r>
      <w:r w:rsidRPr="00D54E83">
        <w:rPr>
          <w:sz w:val="24"/>
          <w:szCs w:val="24"/>
        </w:rPr>
        <w:t>…, e-mail: ……….</w:t>
      </w:r>
    </w:p>
    <w:p w14:paraId="3285B49C" w14:textId="77777777" w:rsidR="00505786" w:rsidRPr="00191DA5" w:rsidRDefault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14:paraId="4E6E9A04" w14:textId="77777777" w:rsidR="00E14309" w:rsidRDefault="00E14309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147AF6C8" w14:textId="77777777" w:rsidR="00CE32B4" w:rsidRDefault="00CE32B4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4D3638EA" w14:textId="77777777" w:rsidR="00962192" w:rsidRDefault="0096219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04176106" w14:textId="5B439B22"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 xml:space="preserve">§ </w:t>
      </w:r>
      <w:r w:rsidR="00F35077">
        <w:rPr>
          <w:rFonts w:cs="Times New Roman"/>
          <w:b/>
          <w:bCs/>
        </w:rPr>
        <w:t>6</w:t>
      </w:r>
      <w:r w:rsidR="009F4BD0">
        <w:rPr>
          <w:rFonts w:cs="Times New Roman"/>
          <w:b/>
          <w:bCs/>
        </w:rPr>
        <w:t>.</w:t>
      </w:r>
    </w:p>
    <w:p w14:paraId="0FF1E74B" w14:textId="77777777" w:rsidR="00505786" w:rsidRPr="00191DA5" w:rsidRDefault="0058437E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3B17CC">
        <w:rPr>
          <w:sz w:val="24"/>
          <w:szCs w:val="24"/>
        </w:rPr>
        <w:t>Wykonawca zobowiązuje się zapłacić Zamawiającemu kary um</w:t>
      </w:r>
      <w:r>
        <w:rPr>
          <w:sz w:val="24"/>
          <w:szCs w:val="24"/>
        </w:rPr>
        <w:t>owne:</w:t>
      </w:r>
    </w:p>
    <w:p w14:paraId="4E42DFFE" w14:textId="72AEC276" w:rsidR="00505786" w:rsidRDefault="00505786" w:rsidP="009F4BD0">
      <w:pPr>
        <w:pStyle w:val="Standard"/>
        <w:numPr>
          <w:ilvl w:val="0"/>
          <w:numId w:val="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  <w:lang w:eastAsia="pl-PL"/>
        </w:rPr>
        <w:t xml:space="preserve">za opóźnienie Wykonawcy w wykonaniu </w:t>
      </w:r>
      <w:r w:rsidR="009A62A7">
        <w:rPr>
          <w:rFonts w:cs="Times New Roman"/>
          <w:sz w:val="24"/>
          <w:szCs w:val="24"/>
          <w:lang w:eastAsia="pl-PL"/>
        </w:rPr>
        <w:t xml:space="preserve">przedmiotu </w:t>
      </w:r>
      <w:r w:rsidR="00850437" w:rsidRPr="00191DA5">
        <w:rPr>
          <w:rFonts w:cs="Times New Roman"/>
          <w:sz w:val="24"/>
          <w:szCs w:val="24"/>
          <w:lang w:eastAsia="pl-PL"/>
        </w:rPr>
        <w:t>umowy</w:t>
      </w:r>
      <w:r w:rsidR="007821EA">
        <w:rPr>
          <w:rFonts w:cs="Times New Roman"/>
          <w:sz w:val="24"/>
          <w:szCs w:val="24"/>
          <w:lang w:eastAsia="pl-PL"/>
        </w:rPr>
        <w:t xml:space="preserve"> – </w:t>
      </w:r>
      <w:r w:rsidR="00850437" w:rsidRPr="00191DA5">
        <w:rPr>
          <w:rFonts w:cs="Times New Roman"/>
          <w:sz w:val="24"/>
          <w:szCs w:val="24"/>
          <w:lang w:eastAsia="pl-PL"/>
        </w:rPr>
        <w:t xml:space="preserve">w wysokości </w:t>
      </w:r>
      <w:r w:rsidR="00962192">
        <w:rPr>
          <w:rFonts w:cs="Times New Roman"/>
          <w:sz w:val="24"/>
          <w:szCs w:val="24"/>
          <w:lang w:eastAsia="pl-PL"/>
        </w:rPr>
        <w:t>0,2</w:t>
      </w:r>
      <w:r w:rsidRPr="00141535">
        <w:rPr>
          <w:rFonts w:cs="Times New Roman"/>
          <w:b/>
          <w:sz w:val="24"/>
          <w:szCs w:val="24"/>
          <w:lang w:eastAsia="pl-PL"/>
        </w:rPr>
        <w:t>%</w:t>
      </w:r>
      <w:r w:rsidRPr="00191DA5">
        <w:rPr>
          <w:rFonts w:cs="Times New Roman"/>
          <w:sz w:val="24"/>
          <w:szCs w:val="24"/>
          <w:lang w:eastAsia="pl-PL"/>
        </w:rPr>
        <w:t xml:space="preserve"> wynagrodzenia brutto, o którym mowa w </w:t>
      </w:r>
      <w:r w:rsidRPr="00191DA5">
        <w:rPr>
          <w:rFonts w:cs="Times New Roman"/>
          <w:bCs/>
          <w:sz w:val="24"/>
          <w:szCs w:val="24"/>
          <w:lang w:eastAsia="pl-PL"/>
        </w:rPr>
        <w:t xml:space="preserve">§ </w:t>
      </w:r>
      <w:r w:rsidR="00F35077">
        <w:rPr>
          <w:rFonts w:cs="Times New Roman"/>
          <w:bCs/>
          <w:sz w:val="24"/>
          <w:szCs w:val="24"/>
          <w:lang w:eastAsia="pl-PL"/>
        </w:rPr>
        <w:t>3</w:t>
      </w:r>
      <w:r w:rsidRPr="00191DA5">
        <w:rPr>
          <w:rFonts w:cs="Times New Roman"/>
          <w:bCs/>
          <w:sz w:val="24"/>
          <w:szCs w:val="24"/>
          <w:lang w:eastAsia="pl-PL"/>
        </w:rPr>
        <w:t xml:space="preserve"> ust. </w:t>
      </w:r>
      <w:r w:rsidRPr="00191DA5">
        <w:rPr>
          <w:rFonts w:cs="Times New Roman"/>
          <w:sz w:val="24"/>
          <w:szCs w:val="24"/>
          <w:lang w:eastAsia="pl-PL"/>
        </w:rPr>
        <w:t>1 umowy, za każdy rozpoczęty dzień opóźnienia;</w:t>
      </w:r>
    </w:p>
    <w:p w14:paraId="7697F281" w14:textId="1401881D" w:rsidR="00505786" w:rsidRPr="000D03DD" w:rsidRDefault="00505786" w:rsidP="009F4BD0">
      <w:pPr>
        <w:pStyle w:val="Standard"/>
        <w:numPr>
          <w:ilvl w:val="0"/>
          <w:numId w:val="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za odstąpienie od umowy lub jej wypowiedzenie przez Zamawiającego z</w:t>
      </w:r>
      <w:r w:rsidR="00A46438" w:rsidRPr="00191DA5">
        <w:rPr>
          <w:rFonts w:cs="Times New Roman"/>
          <w:sz w:val="24"/>
          <w:szCs w:val="24"/>
          <w:lang w:eastAsia="pl-PL"/>
        </w:rPr>
        <w:t> </w:t>
      </w:r>
      <w:r w:rsidRPr="00191DA5">
        <w:rPr>
          <w:rFonts w:cs="Times New Roman"/>
          <w:sz w:val="24"/>
          <w:szCs w:val="24"/>
          <w:lang w:eastAsia="pl-PL"/>
        </w:rPr>
        <w:t xml:space="preserve">przyczyn zależnych od Wykonawcy – w wysokości </w:t>
      </w:r>
      <w:r w:rsidRPr="00141535">
        <w:rPr>
          <w:rFonts w:cs="Times New Roman"/>
          <w:b/>
          <w:sz w:val="24"/>
          <w:szCs w:val="24"/>
          <w:lang w:eastAsia="pl-PL"/>
        </w:rPr>
        <w:t>20%</w:t>
      </w:r>
      <w:r w:rsidRPr="00191DA5">
        <w:rPr>
          <w:rFonts w:cs="Times New Roman"/>
          <w:sz w:val="24"/>
          <w:szCs w:val="24"/>
          <w:lang w:eastAsia="pl-PL"/>
        </w:rPr>
        <w:t xml:space="preserve"> wynagrodzenia brutto, </w:t>
      </w:r>
      <w:r w:rsidRPr="000D03DD">
        <w:rPr>
          <w:rFonts w:cs="Times New Roman"/>
          <w:sz w:val="24"/>
          <w:szCs w:val="24"/>
          <w:lang w:eastAsia="pl-PL"/>
        </w:rPr>
        <w:t xml:space="preserve">o którym mowa w § </w:t>
      </w:r>
      <w:r w:rsidR="00F35077">
        <w:rPr>
          <w:rFonts w:cs="Times New Roman"/>
          <w:sz w:val="24"/>
          <w:szCs w:val="24"/>
          <w:lang w:eastAsia="pl-PL"/>
        </w:rPr>
        <w:t>3</w:t>
      </w:r>
      <w:r w:rsidRPr="000D03DD">
        <w:rPr>
          <w:rFonts w:cs="Times New Roman"/>
          <w:sz w:val="24"/>
          <w:szCs w:val="24"/>
          <w:lang w:eastAsia="pl-PL"/>
        </w:rPr>
        <w:t xml:space="preserve"> ust. 1 umowy;</w:t>
      </w:r>
    </w:p>
    <w:p w14:paraId="3E3F39E5" w14:textId="49F8225A" w:rsidR="007821EA" w:rsidRPr="000D03DD" w:rsidRDefault="007821EA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D03DD">
        <w:rPr>
          <w:sz w:val="24"/>
          <w:szCs w:val="24"/>
          <w:lang w:eastAsia="pl-PL"/>
        </w:rPr>
        <w:t xml:space="preserve">Łączna wysokość kar umownych nie może przekroczyć kwoty wynagrodzenia brutto określonego w § </w:t>
      </w:r>
      <w:r w:rsidR="00F35077">
        <w:rPr>
          <w:sz w:val="24"/>
          <w:szCs w:val="24"/>
          <w:lang w:eastAsia="pl-PL"/>
        </w:rPr>
        <w:t>3</w:t>
      </w:r>
      <w:r w:rsidRPr="000D03DD">
        <w:rPr>
          <w:sz w:val="24"/>
          <w:szCs w:val="24"/>
          <w:lang w:eastAsia="pl-PL"/>
        </w:rPr>
        <w:t xml:space="preserve"> ust. 1 umowy.</w:t>
      </w:r>
    </w:p>
    <w:p w14:paraId="1A9CE9EC" w14:textId="77777777" w:rsidR="00505786" w:rsidRDefault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14:paraId="10C6D383" w14:textId="77777777" w:rsidR="00AA5CD9" w:rsidRPr="00044C54" w:rsidRDefault="00AA5CD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56954">
        <w:rPr>
          <w:sz w:val="24"/>
          <w:szCs w:val="24"/>
          <w:lang w:eastAsia="pl-PL"/>
        </w:rPr>
        <w:t>Wykonawca wyraża zgodę na potrącenie kary umownej, o której mowa w ust. 1 pkt 1</w:t>
      </w:r>
      <w:r w:rsidR="00E14309">
        <w:rPr>
          <w:sz w:val="24"/>
          <w:szCs w:val="24"/>
          <w:lang w:eastAsia="pl-PL"/>
        </w:rPr>
        <w:t xml:space="preserve"> </w:t>
      </w:r>
      <w:r w:rsidRPr="00056954">
        <w:rPr>
          <w:sz w:val="24"/>
          <w:szCs w:val="24"/>
          <w:lang w:eastAsia="pl-PL"/>
        </w:rPr>
        <w:t>z przysługującego mu wynagrodzenia.</w:t>
      </w:r>
    </w:p>
    <w:p w14:paraId="24353686" w14:textId="71027FCD" w:rsidR="00505786" w:rsidRPr="009F4BD0" w:rsidRDefault="0058437E" w:rsidP="009F4BD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3B17CC">
        <w:rPr>
          <w:sz w:val="24"/>
          <w:szCs w:val="24"/>
        </w:rPr>
        <w:t xml:space="preserve">O ile kary umowne nie zostaną potrącone zgodnie z zasadami określonymi w </w:t>
      </w:r>
      <w:r w:rsidR="00962192">
        <w:rPr>
          <w:sz w:val="24"/>
          <w:szCs w:val="24"/>
        </w:rPr>
        <w:t xml:space="preserve">ust. 4 </w:t>
      </w:r>
      <w:r w:rsidRPr="003B17CC">
        <w:rPr>
          <w:sz w:val="24"/>
          <w:szCs w:val="24"/>
        </w:rPr>
        <w:t xml:space="preserve">kary umowne płatne będą w terminie </w:t>
      </w:r>
      <w:r w:rsidRPr="003B17CC">
        <w:rPr>
          <w:b/>
          <w:sz w:val="24"/>
          <w:szCs w:val="24"/>
        </w:rPr>
        <w:t>7 dni</w:t>
      </w:r>
      <w:r w:rsidRPr="003B17CC">
        <w:rPr>
          <w:sz w:val="24"/>
          <w:szCs w:val="24"/>
        </w:rPr>
        <w:t xml:space="preserve"> od dnia doręczenia wezwania do zapłaty</w:t>
      </w:r>
      <w:r>
        <w:rPr>
          <w:sz w:val="24"/>
          <w:szCs w:val="24"/>
        </w:rPr>
        <w:t>.</w:t>
      </w:r>
    </w:p>
    <w:p w14:paraId="23A26C21" w14:textId="77777777" w:rsidR="009F4BD0" w:rsidRPr="009F4BD0" w:rsidRDefault="009F4BD0" w:rsidP="009F4BD0">
      <w:pPr>
        <w:spacing w:line="360" w:lineRule="auto"/>
        <w:jc w:val="both"/>
        <w:rPr>
          <w:rFonts w:cs="Times New Roman"/>
          <w:lang w:eastAsia="pl-PL"/>
        </w:rPr>
      </w:pPr>
    </w:p>
    <w:p w14:paraId="287979F0" w14:textId="52815588" w:rsidR="00505786" w:rsidRPr="00191DA5" w:rsidRDefault="00505786">
      <w:pPr>
        <w:pStyle w:val="paragraf"/>
        <w:spacing w:before="0" w:after="0"/>
        <w:rPr>
          <w:sz w:val="24"/>
          <w:szCs w:val="24"/>
        </w:rPr>
      </w:pPr>
      <w:r w:rsidRPr="00191DA5">
        <w:rPr>
          <w:sz w:val="24"/>
          <w:szCs w:val="24"/>
        </w:rPr>
        <w:t xml:space="preserve">§ </w:t>
      </w:r>
      <w:r w:rsidR="00F35077">
        <w:rPr>
          <w:sz w:val="24"/>
          <w:szCs w:val="24"/>
        </w:rPr>
        <w:t>7</w:t>
      </w:r>
      <w:r w:rsidR="009F4BD0">
        <w:rPr>
          <w:sz w:val="24"/>
          <w:szCs w:val="24"/>
        </w:rPr>
        <w:t>.</w:t>
      </w:r>
    </w:p>
    <w:p w14:paraId="12496858" w14:textId="77777777" w:rsidR="00B80F31" w:rsidRPr="0082468F" w:rsidRDefault="00B80F31" w:rsidP="00B80F31">
      <w:pPr>
        <w:pStyle w:val="Akapitzlist"/>
        <w:numPr>
          <w:ilvl w:val="0"/>
          <w:numId w:val="38"/>
        </w:numPr>
        <w:spacing w:after="0" w:line="360" w:lineRule="auto"/>
        <w:ind w:left="567" w:hanging="567"/>
        <w:contextualSpacing/>
        <w:jc w:val="both"/>
        <w:rPr>
          <w:sz w:val="24"/>
          <w:szCs w:val="24"/>
        </w:rPr>
      </w:pPr>
      <w:r w:rsidRPr="0082468F">
        <w:rPr>
          <w:sz w:val="24"/>
          <w:szCs w:val="24"/>
        </w:rPr>
        <w:t>Przedmiot umowy objęty jest gwarancją.</w:t>
      </w:r>
    </w:p>
    <w:p w14:paraId="2534A527" w14:textId="77777777" w:rsidR="00B80F31" w:rsidRPr="0082468F" w:rsidRDefault="00B80F31" w:rsidP="00B80F31">
      <w:pPr>
        <w:pStyle w:val="Akapitzlist"/>
        <w:numPr>
          <w:ilvl w:val="0"/>
          <w:numId w:val="38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82468F">
        <w:rPr>
          <w:sz w:val="24"/>
          <w:szCs w:val="24"/>
        </w:rPr>
        <w:t xml:space="preserve">Okres gwarancji dla przedmiotu umowy, o którym mowa w § 1 ust. 1 wynosi – </w:t>
      </w:r>
      <w:r w:rsidRPr="0082468F">
        <w:rPr>
          <w:b/>
          <w:sz w:val="24"/>
          <w:szCs w:val="24"/>
        </w:rPr>
        <w:t>36 miesięcy</w:t>
      </w:r>
      <w:r w:rsidRPr="0082468F">
        <w:rPr>
          <w:sz w:val="24"/>
          <w:szCs w:val="24"/>
        </w:rPr>
        <w:t xml:space="preserve"> licząc od dnia podpisania protokołu odbioru przez Zamawiającego bez zastrzeżeń.</w:t>
      </w:r>
    </w:p>
    <w:p w14:paraId="6FB090F2" w14:textId="77777777" w:rsidR="00B80F31" w:rsidRPr="0082468F" w:rsidRDefault="00B80F31" w:rsidP="00B80F31">
      <w:pPr>
        <w:pStyle w:val="Akapitzlist"/>
        <w:numPr>
          <w:ilvl w:val="0"/>
          <w:numId w:val="38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82468F">
        <w:rPr>
          <w:sz w:val="24"/>
          <w:szCs w:val="24"/>
        </w:rPr>
        <w:t>Niezależnie od uprawnień przysługujących Zamawiającemu z tytułu udzielonej gwarancji jakości, Zamawiającemu przysługują uprawnienia z tytułu rękojmi za wady fizyczne i prawne.</w:t>
      </w:r>
    </w:p>
    <w:p w14:paraId="63B59490" w14:textId="77777777" w:rsidR="00B80F31" w:rsidRPr="0082468F" w:rsidRDefault="00B80F31" w:rsidP="00B80F31">
      <w:pPr>
        <w:pStyle w:val="Akapitzlist"/>
        <w:numPr>
          <w:ilvl w:val="0"/>
          <w:numId w:val="38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82468F">
        <w:rPr>
          <w:rFonts w:eastAsia="Times New Roman"/>
          <w:sz w:val="24"/>
          <w:szCs w:val="24"/>
          <w:lang w:eastAsia="pl-PL"/>
        </w:rPr>
        <w:lastRenderedPageBreak/>
        <w:t>Wykonawca wyda Zamawiającemu przed podpisaniem protokołu odbioru końcowego dokumenty gwarancyjne, wystawione przez siebie i producenta.</w:t>
      </w:r>
    </w:p>
    <w:p w14:paraId="481153DE" w14:textId="77777777" w:rsidR="00B80F31" w:rsidRPr="0082468F" w:rsidRDefault="00B80F31" w:rsidP="00B80F31">
      <w:pPr>
        <w:pStyle w:val="Akapitzlist"/>
        <w:numPr>
          <w:ilvl w:val="0"/>
          <w:numId w:val="38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82468F">
        <w:rPr>
          <w:rFonts w:eastAsia="Times New Roman"/>
          <w:sz w:val="24"/>
          <w:szCs w:val="24"/>
          <w:lang w:eastAsia="pl-PL"/>
        </w:rPr>
        <w:t>Wykonawca gwarantuje najwyższą, jakość zestawów i oprogramowania objętych przedmiotem zamówienia.</w:t>
      </w:r>
    </w:p>
    <w:p w14:paraId="5BCB59A4" w14:textId="77777777" w:rsidR="00B80F31" w:rsidRPr="0082468F" w:rsidRDefault="00B80F31" w:rsidP="00B80F31">
      <w:pPr>
        <w:pStyle w:val="Akapitzlist"/>
        <w:numPr>
          <w:ilvl w:val="0"/>
          <w:numId w:val="38"/>
        </w:numPr>
        <w:spacing w:after="0" w:line="360" w:lineRule="auto"/>
        <w:ind w:left="567" w:hanging="567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82468F">
        <w:rPr>
          <w:rFonts w:eastAsia="Times New Roman"/>
          <w:sz w:val="24"/>
          <w:szCs w:val="24"/>
          <w:lang w:eastAsia="pl-PL"/>
        </w:rPr>
        <w:t>Zamawiający wymaga, by zapewniona była naprawa lub wymiana zestawu lub oprogramowania lub ich części, na nowe i oryginalne zgodnie z metodyką i zaleceniami producenta.</w:t>
      </w:r>
    </w:p>
    <w:p w14:paraId="233ADB4C" w14:textId="77777777" w:rsidR="00B80F31" w:rsidRPr="0082468F" w:rsidRDefault="00B80F31" w:rsidP="00B80F31">
      <w:pPr>
        <w:pStyle w:val="Akapitzlist"/>
        <w:numPr>
          <w:ilvl w:val="0"/>
          <w:numId w:val="38"/>
        </w:numPr>
        <w:spacing w:after="0" w:line="360" w:lineRule="auto"/>
        <w:ind w:left="567" w:hanging="567"/>
        <w:jc w:val="both"/>
        <w:rPr>
          <w:rFonts w:eastAsia="Times New Roman"/>
          <w:sz w:val="24"/>
          <w:szCs w:val="24"/>
          <w:lang w:eastAsia="pl-PL"/>
        </w:rPr>
      </w:pPr>
      <w:r w:rsidRPr="0082468F">
        <w:rPr>
          <w:rFonts w:eastAsia="Times New Roman"/>
          <w:sz w:val="24"/>
          <w:szCs w:val="24"/>
          <w:lang w:eastAsia="pl-PL"/>
        </w:rPr>
        <w:t>Odpowiedzialność z tytułu gwarancji, jakości obejmuje zarówno wady powstałe z przyczyn tkwiących w zestawie i oprogramowaniu objętym przedmiotem umowy w chwili dokonania jego odbioru przez Zamawiającego, jak i wszelkie inne wady fizyczne urządzeń i oprogramowania, powstałe z przyczyn, za które Wykonawca lub inny gwarant ponosi odpowiedzialność.</w:t>
      </w:r>
    </w:p>
    <w:p w14:paraId="23FBA99C" w14:textId="77777777" w:rsidR="00B80F31" w:rsidRPr="0082468F" w:rsidRDefault="00B80F31" w:rsidP="00B80F31">
      <w:pPr>
        <w:pStyle w:val="Akapitzlist"/>
        <w:numPr>
          <w:ilvl w:val="0"/>
          <w:numId w:val="38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82468F">
        <w:rPr>
          <w:rFonts w:eastAsia="Times New Roman"/>
          <w:sz w:val="24"/>
          <w:szCs w:val="24"/>
          <w:lang w:eastAsia="pl-PL"/>
        </w:rPr>
        <w:t xml:space="preserve">Wykonawca zapewnia możliwość zgłaszania usterek/wad przez pięć dni w tygodniu, </w:t>
      </w:r>
      <w:r w:rsidRPr="0082468F">
        <w:rPr>
          <w:rFonts w:eastAsia="Times New Roman"/>
          <w:sz w:val="24"/>
          <w:szCs w:val="24"/>
          <w:lang w:eastAsia="pl-PL"/>
        </w:rPr>
        <w:br/>
        <w:t>8 godzin na dobę (od godziny .................. do godziny .............)</w:t>
      </w:r>
    </w:p>
    <w:p w14:paraId="08A68597" w14:textId="77777777" w:rsidR="00B80F31" w:rsidRPr="0082468F" w:rsidRDefault="00B80F31" w:rsidP="00B80F31">
      <w:pPr>
        <w:pStyle w:val="Akapitzlist"/>
        <w:numPr>
          <w:ilvl w:val="0"/>
          <w:numId w:val="38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82468F">
        <w:rPr>
          <w:sz w:val="24"/>
          <w:szCs w:val="24"/>
          <w:lang w:eastAsia="pl-PL"/>
        </w:rPr>
        <w:t>Zgłoszenie awarii lub innej nieprawidłowości w działaniu urządzenia następuje pisemnie za pośrednictwem faksu na nr (…) …………. lub drogą elektroniczną na adres e-mail: ……………………………..</w:t>
      </w:r>
    </w:p>
    <w:p w14:paraId="775FA301" w14:textId="77777777" w:rsidR="00B80F31" w:rsidRPr="0082468F" w:rsidRDefault="00B80F31" w:rsidP="00B80F31">
      <w:pPr>
        <w:pStyle w:val="Akapitzlist"/>
        <w:numPr>
          <w:ilvl w:val="0"/>
          <w:numId w:val="38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82468F">
        <w:rPr>
          <w:rFonts w:eastAsia="Times New Roman"/>
          <w:sz w:val="24"/>
          <w:szCs w:val="24"/>
          <w:lang w:eastAsia="pl-PL"/>
        </w:rPr>
        <w:t>Wykonawca zapewni wymianę wadliwego zestawu lub oprogramowania na nowy w przypadku przekroczenia terminu naprawy określonego przez Zamawiającego, a także w przypadku 3-krotnej jego awarii.</w:t>
      </w:r>
    </w:p>
    <w:p w14:paraId="2AFD6390" w14:textId="77777777" w:rsidR="00B80F31" w:rsidRPr="0082468F" w:rsidRDefault="00B80F31" w:rsidP="00B80F31">
      <w:pPr>
        <w:pStyle w:val="Akapitzlist"/>
        <w:numPr>
          <w:ilvl w:val="0"/>
          <w:numId w:val="38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82468F">
        <w:rPr>
          <w:rFonts w:eastAsia="Times New Roman"/>
          <w:sz w:val="24"/>
          <w:szCs w:val="24"/>
          <w:lang w:eastAsia="pl-PL"/>
        </w:rPr>
        <w:t>W okresie trwania gwarancji Wykonawca zobowiązuje się do nieodpłatnego udzielania Zamawiającemu konsultacji i pomocy technicznej, w zakresie użytkowania przedmiotu umowy.</w:t>
      </w:r>
    </w:p>
    <w:p w14:paraId="55E14B13" w14:textId="77777777" w:rsidR="00B80F31" w:rsidRPr="0082468F" w:rsidRDefault="00B80F31" w:rsidP="00B80F31">
      <w:pPr>
        <w:pStyle w:val="Akapitzlist"/>
        <w:numPr>
          <w:ilvl w:val="0"/>
          <w:numId w:val="38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82468F">
        <w:rPr>
          <w:rFonts w:eastAsia="Times New Roman"/>
          <w:sz w:val="24"/>
          <w:szCs w:val="24"/>
          <w:lang w:eastAsia="pl-PL"/>
        </w:rPr>
        <w:t>Wykonawca w trakcie gwarancji zapewni bezpłatny (wyłączając uszkodzenia będące wynikiem niewłaściwej obsługi przez użytkownika) serwis, naprawy i wymiany.</w:t>
      </w:r>
    </w:p>
    <w:p w14:paraId="3F0A07D8" w14:textId="77777777" w:rsidR="00B80F31" w:rsidRPr="0082468F" w:rsidRDefault="00B80F31" w:rsidP="00B80F31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8F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Gwarancji podlegają wady techniczne i oprogramowania, a także niespełnianie deklarowanych przez producenta funkcji użytkowych stwierdzone w dostarczonym przedmiocie umowy.</w:t>
      </w:r>
    </w:p>
    <w:p w14:paraId="7EDBD18A" w14:textId="77777777" w:rsidR="00B80F31" w:rsidRPr="0082468F" w:rsidRDefault="00B80F31" w:rsidP="00B80F31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8F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gwarancyjny będzie realizowany przez podmiot autoryzowany przez producenta lub przez samego producenta.</w:t>
      </w:r>
    </w:p>
    <w:p w14:paraId="5202A6CC" w14:textId="77777777" w:rsidR="00B80F31" w:rsidRPr="0082468F" w:rsidRDefault="00B80F31" w:rsidP="00B80F31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8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koszty napraw gwarancyjnych, włączając w to w szczególności koszt części, koszt dojazdu, odbioru i zwrotu naprawianego zestawu.</w:t>
      </w:r>
    </w:p>
    <w:p w14:paraId="4AC5D020" w14:textId="77777777" w:rsidR="00B80F31" w:rsidRDefault="00B80F31" w:rsidP="00B80F31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8F">
        <w:rPr>
          <w:rFonts w:ascii="Times New Roman" w:eastAsia="Times New Roman" w:hAnsi="Times New Roman" w:cs="Times New Roman"/>
          <w:sz w:val="24"/>
          <w:szCs w:val="24"/>
          <w:lang w:eastAsia="pl-PL"/>
        </w:rPr>
        <w:t>Czas reakcji serwisu nastąpi nie później niż do końca 3-godnia roboczego.</w:t>
      </w:r>
    </w:p>
    <w:p w14:paraId="21CE4AAC" w14:textId="77777777" w:rsidR="00B80F31" w:rsidRPr="0082468F" w:rsidRDefault="00B80F31" w:rsidP="00B80F31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Czas naprawy bądź usunięcia wady przedmiotu umowy nie przekroczy maksymalnie 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68F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68F">
        <w:rPr>
          <w:rFonts w:ascii="Times New Roman" w:eastAsia="Times New Roman" w:hAnsi="Times New Roman" w:cs="Times New Roman"/>
          <w:sz w:val="24"/>
          <w:szCs w:val="24"/>
          <w:lang w:eastAsia="pl-PL"/>
        </w:rPr>
        <w:t>od momentu zgłoszenia. Naprawy bądź usuwanie wad przedmiotu umowy będzie dokonywane w miejscu użytkowania przedmiotu umowy.</w:t>
      </w:r>
    </w:p>
    <w:p w14:paraId="0213634F" w14:textId="77777777" w:rsidR="00B80F31" w:rsidRPr="0082468F" w:rsidRDefault="00B80F31" w:rsidP="00B80F31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8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naprawa w miejscu użytkowania nie będzie możliwa, Wykonawca na czas naprawy w serwisie udostępni zestaw zastępczy o parametrach takich samych jak zestaw naprawiany.</w:t>
      </w:r>
    </w:p>
    <w:p w14:paraId="3CD5715E" w14:textId="77777777" w:rsidR="00B80F31" w:rsidRPr="0082468F" w:rsidRDefault="00B80F31" w:rsidP="00B80F31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8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przypadku:</w:t>
      </w:r>
    </w:p>
    <w:p w14:paraId="636AE84F" w14:textId="77777777" w:rsidR="00B80F31" w:rsidRPr="0082468F" w:rsidRDefault="00B80F31" w:rsidP="00B80F31">
      <w:pPr>
        <w:pStyle w:val="Bezodstpw"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8F">
        <w:rPr>
          <w:rFonts w:ascii="Times New Roman" w:eastAsia="Times New Roman" w:hAnsi="Times New Roman" w:cs="Times New Roman"/>
          <w:sz w:val="24"/>
          <w:szCs w:val="24"/>
          <w:lang w:eastAsia="pl-PL"/>
        </w:rPr>
        <w:t>a) niewykonania naprawy w terminie do 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68F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dnia zgłoszenia lub wystąpienia kolejnej awarii, wady lub usterki zestawu, po wykonaniu pierwszej naprawy gwarancyjnej danego zestawu, Wykonawca na żądanie Zamawiającego zobowiązuje się do wymiany zestawu, w którym ujawniły się wady, na nowy, wolny od wad, w terminie 7 dni od dnia zgłoszenia przez Zamawiającego takiego żądania;</w:t>
      </w:r>
    </w:p>
    <w:p w14:paraId="175F0248" w14:textId="77777777" w:rsidR="00B80F31" w:rsidRPr="0082468F" w:rsidRDefault="00B80F31" w:rsidP="00B80F31">
      <w:pPr>
        <w:pStyle w:val="Bezodstpw"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68F">
        <w:rPr>
          <w:rFonts w:ascii="Times New Roman" w:eastAsia="Times New Roman" w:hAnsi="Times New Roman" w:cs="Times New Roman"/>
          <w:sz w:val="24"/>
          <w:szCs w:val="24"/>
          <w:lang w:eastAsia="pl-PL"/>
        </w:rPr>
        <w:t>b) stwierdzenia wady uniemożliwiającej prawidłowe użytkowanie zestawu w okresie gwarancji, Wykonawca gwarantuje wymianę wadliwego zestawu na wolny od wad, o takich samych funkcjach użytkowych.</w:t>
      </w:r>
    </w:p>
    <w:p w14:paraId="32E746FE" w14:textId="77777777" w:rsidR="00B80F31" w:rsidRPr="0082468F" w:rsidRDefault="00B80F31" w:rsidP="00B80F31">
      <w:pPr>
        <w:pStyle w:val="Akapitzlist"/>
        <w:numPr>
          <w:ilvl w:val="0"/>
          <w:numId w:val="38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82468F">
        <w:rPr>
          <w:sz w:val="24"/>
          <w:szCs w:val="24"/>
        </w:rPr>
        <w:t>Wykonawca oświadcza, że dostarczone urządzenia pochodzą z autoryzowanego źródła – oficjalnego kanału sprzedaży na rynek Europejskiego Obszaru Gospodarczego i podlega pełnej obsłudze gwarancyjnej producenta lub innego podmiotu świadczącego autoryzowany serwis gwarancyjny na terenie EOG.</w:t>
      </w:r>
    </w:p>
    <w:p w14:paraId="6D9B5902" w14:textId="77777777" w:rsidR="00B80F31" w:rsidRPr="0082468F" w:rsidRDefault="00B80F31" w:rsidP="00B80F31">
      <w:pPr>
        <w:pStyle w:val="Akapitzlist"/>
        <w:numPr>
          <w:ilvl w:val="0"/>
          <w:numId w:val="38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82468F">
        <w:rPr>
          <w:rFonts w:eastAsia="Batang"/>
          <w:sz w:val="24"/>
          <w:szCs w:val="24"/>
        </w:rPr>
        <w:t xml:space="preserve">Wykonawca </w:t>
      </w:r>
      <w:r w:rsidRPr="0082468F">
        <w:rPr>
          <w:sz w:val="24"/>
          <w:szCs w:val="24"/>
        </w:rPr>
        <w:t>niezwłocznie poinformuje Zamawiającego o każdej zmianie nr telefonu lub adresu e-mail, pod rygorem uznania zgłoszenia za skuteczne.</w:t>
      </w:r>
    </w:p>
    <w:p w14:paraId="7BB2A0A7" w14:textId="77777777" w:rsidR="00B80F31" w:rsidRDefault="00B80F31" w:rsidP="00540FF1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14:paraId="2621995D" w14:textId="33F9BA6A" w:rsidR="00540FF1" w:rsidRPr="00FF15C3" w:rsidRDefault="00540FF1" w:rsidP="00540FF1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bookmarkStart w:id="1" w:name="_GoBack"/>
      <w:bookmarkEnd w:id="1"/>
      <w:r w:rsidRPr="00FF15C3">
        <w:rPr>
          <w:rFonts w:eastAsia="Times New Roman" w:cs="Times New Roman"/>
          <w:b/>
          <w:bCs/>
        </w:rPr>
        <w:t xml:space="preserve">§ </w:t>
      </w:r>
      <w:r w:rsidR="00F35077">
        <w:rPr>
          <w:rFonts w:eastAsia="Times New Roman" w:cs="Times New Roman"/>
          <w:b/>
          <w:bCs/>
        </w:rPr>
        <w:t>8</w:t>
      </w:r>
      <w:r w:rsidR="009F4BD0">
        <w:rPr>
          <w:rFonts w:eastAsia="Times New Roman" w:cs="Times New Roman"/>
          <w:b/>
          <w:bCs/>
        </w:rPr>
        <w:t>.</w:t>
      </w:r>
    </w:p>
    <w:p w14:paraId="720554E1" w14:textId="77777777" w:rsidR="00540FF1" w:rsidRPr="00FF15C3" w:rsidRDefault="00540FF1" w:rsidP="00540FF1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FF15C3">
        <w:rPr>
          <w:rFonts w:eastAsia="Times New Roman" w:cs="Times New Roman"/>
          <w:b/>
          <w:bCs/>
        </w:rPr>
        <w:t xml:space="preserve">Zmiana i odstąpienie od </w:t>
      </w:r>
      <w:r>
        <w:rPr>
          <w:rFonts w:eastAsia="Times New Roman" w:cs="Times New Roman"/>
          <w:b/>
          <w:bCs/>
        </w:rPr>
        <w:t>u</w:t>
      </w:r>
      <w:r w:rsidRPr="00FF15C3">
        <w:rPr>
          <w:rFonts w:eastAsia="Times New Roman" w:cs="Times New Roman"/>
          <w:b/>
          <w:bCs/>
        </w:rPr>
        <w:t>mowy</w:t>
      </w:r>
    </w:p>
    <w:p w14:paraId="5196429C" w14:textId="2936DC45" w:rsidR="00540FF1" w:rsidRDefault="00E14309" w:rsidP="00540FF1">
      <w:pPr>
        <w:pStyle w:val="Akapitzlist"/>
        <w:numPr>
          <w:ilvl w:val="0"/>
          <w:numId w:val="1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  <w:sz w:val="24"/>
          <w:szCs w:val="24"/>
        </w:rPr>
      </w:pPr>
      <w:r w:rsidRPr="00F96E44">
        <w:rPr>
          <w:sz w:val="24"/>
          <w:szCs w:val="24"/>
        </w:rPr>
        <w:t>Zmiana postanowień zawartej umowy może nastąpić za zgodą obu Stron</w:t>
      </w:r>
      <w:r>
        <w:rPr>
          <w:sz w:val="24"/>
          <w:szCs w:val="24"/>
        </w:rPr>
        <w:t>,</w:t>
      </w:r>
      <w:r w:rsidRPr="00F96E44">
        <w:rPr>
          <w:sz w:val="24"/>
          <w:szCs w:val="24"/>
        </w:rPr>
        <w:t xml:space="preserve"> wyrażoną na</w:t>
      </w:r>
      <w:r>
        <w:rPr>
          <w:sz w:val="24"/>
          <w:szCs w:val="24"/>
        </w:rPr>
        <w:t> </w:t>
      </w:r>
      <w:r w:rsidRPr="00F96E44">
        <w:rPr>
          <w:sz w:val="24"/>
          <w:szCs w:val="24"/>
        </w:rPr>
        <w:t>piśmie w formie aneksu do umowy pod rygorem nieważności</w:t>
      </w:r>
      <w:r>
        <w:rPr>
          <w:sz w:val="24"/>
          <w:szCs w:val="24"/>
        </w:rPr>
        <w:t>,</w:t>
      </w:r>
      <w:r w:rsidR="00540FF1">
        <w:rPr>
          <w:rFonts w:eastAsia="Times New Roman" w:cs="Times New Roman"/>
          <w:bCs/>
          <w:sz w:val="24"/>
          <w:szCs w:val="24"/>
        </w:rPr>
        <w:t xml:space="preserve"> </w:t>
      </w:r>
      <w:r w:rsidR="00540FF1" w:rsidRPr="003450C0">
        <w:rPr>
          <w:rFonts w:eastAsia="Times New Roman" w:cs="Times New Roman"/>
          <w:bCs/>
          <w:sz w:val="24"/>
          <w:szCs w:val="24"/>
        </w:rPr>
        <w:t>z zastrzeżeniem §</w:t>
      </w:r>
      <w:r w:rsidR="00B3117E">
        <w:rPr>
          <w:rFonts w:eastAsia="Times New Roman" w:cs="Times New Roman"/>
          <w:bCs/>
          <w:sz w:val="24"/>
          <w:szCs w:val="24"/>
        </w:rPr>
        <w:t> </w:t>
      </w:r>
      <w:r w:rsidR="00F35077">
        <w:rPr>
          <w:rFonts w:eastAsia="Times New Roman" w:cs="Times New Roman"/>
          <w:bCs/>
          <w:sz w:val="24"/>
          <w:szCs w:val="24"/>
        </w:rPr>
        <w:t>5</w:t>
      </w:r>
      <w:r w:rsidR="00B3117E">
        <w:rPr>
          <w:rFonts w:eastAsia="Times New Roman" w:cs="Times New Roman"/>
          <w:bCs/>
          <w:sz w:val="24"/>
          <w:szCs w:val="24"/>
        </w:rPr>
        <w:t> </w:t>
      </w:r>
      <w:r w:rsidR="00540FF1" w:rsidRPr="003450C0">
        <w:rPr>
          <w:rFonts w:eastAsia="Times New Roman" w:cs="Times New Roman"/>
          <w:bCs/>
          <w:sz w:val="24"/>
          <w:szCs w:val="24"/>
        </w:rPr>
        <w:t>ust.</w:t>
      </w:r>
      <w:r w:rsidR="00B3117E">
        <w:rPr>
          <w:rFonts w:eastAsia="Times New Roman" w:cs="Times New Roman"/>
          <w:bCs/>
          <w:sz w:val="24"/>
          <w:szCs w:val="24"/>
        </w:rPr>
        <w:t> </w:t>
      </w:r>
      <w:r w:rsidR="00540FF1" w:rsidRPr="003450C0">
        <w:rPr>
          <w:rFonts w:eastAsia="Times New Roman" w:cs="Times New Roman"/>
          <w:bCs/>
          <w:sz w:val="24"/>
          <w:szCs w:val="24"/>
        </w:rPr>
        <w:t>3</w:t>
      </w:r>
      <w:r w:rsidR="00540FF1">
        <w:rPr>
          <w:rFonts w:eastAsia="Times New Roman" w:cs="Times New Roman"/>
          <w:bCs/>
          <w:sz w:val="24"/>
          <w:szCs w:val="24"/>
        </w:rPr>
        <w:t>.</w:t>
      </w:r>
    </w:p>
    <w:p w14:paraId="0C8632B7" w14:textId="77777777" w:rsidR="00E14309" w:rsidRPr="00FF15C3" w:rsidRDefault="00E14309" w:rsidP="00540FF1">
      <w:pPr>
        <w:pStyle w:val="Akapitzlist"/>
        <w:numPr>
          <w:ilvl w:val="0"/>
          <w:numId w:val="1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  <w:sz w:val="24"/>
          <w:szCs w:val="24"/>
        </w:rPr>
      </w:pPr>
      <w:r w:rsidRPr="00F96E44">
        <w:rPr>
          <w:sz w:val="24"/>
          <w:szCs w:val="24"/>
        </w:rPr>
        <w:t>Zmiany numerów telefonów, faksów, adresów (w tym poczty elektronicznej) nie wymagają zachowania formy wskazanej w ust. 1. Strony zobowiązują się</w:t>
      </w:r>
      <w:r>
        <w:rPr>
          <w:sz w:val="24"/>
          <w:szCs w:val="24"/>
        </w:rPr>
        <w:t xml:space="preserve"> </w:t>
      </w:r>
      <w:r w:rsidRPr="00F96E44">
        <w:rPr>
          <w:sz w:val="24"/>
          <w:szCs w:val="24"/>
        </w:rPr>
        <w:t>wzajemnie do pisemnego informowania o zmianach, o których mowa w zdaniu poprzednim, w</w:t>
      </w:r>
      <w:r>
        <w:rPr>
          <w:sz w:val="24"/>
          <w:szCs w:val="24"/>
        </w:rPr>
        <w:t> </w:t>
      </w:r>
      <w:r w:rsidRPr="00F96E44">
        <w:rPr>
          <w:sz w:val="24"/>
          <w:szCs w:val="24"/>
        </w:rPr>
        <w:t xml:space="preserve">terminie </w:t>
      </w:r>
      <w:r w:rsidRPr="00F96E44">
        <w:rPr>
          <w:b/>
          <w:sz w:val="24"/>
          <w:szCs w:val="24"/>
        </w:rPr>
        <w:t>1 dnia roboczego</w:t>
      </w:r>
      <w:r w:rsidRPr="00F96E44">
        <w:rPr>
          <w:sz w:val="24"/>
          <w:szCs w:val="24"/>
        </w:rPr>
        <w:t xml:space="preserve"> od ich wprowadzenia</w:t>
      </w:r>
      <w:r>
        <w:rPr>
          <w:sz w:val="24"/>
          <w:szCs w:val="24"/>
        </w:rPr>
        <w:t>.</w:t>
      </w:r>
    </w:p>
    <w:p w14:paraId="13545A5E" w14:textId="5F32FBE4" w:rsidR="00540FF1" w:rsidRPr="00044C54" w:rsidRDefault="00540FF1" w:rsidP="00141535">
      <w:pPr>
        <w:pStyle w:val="Akapitzlist"/>
        <w:numPr>
          <w:ilvl w:val="0"/>
          <w:numId w:val="1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</w:rPr>
      </w:pPr>
      <w:r w:rsidRPr="003450C0">
        <w:rPr>
          <w:rFonts w:eastAsia="Times New Roman" w:cs="Times New Roman"/>
          <w:bCs/>
          <w:sz w:val="24"/>
          <w:szCs w:val="24"/>
        </w:rPr>
        <w:t xml:space="preserve">Zamawiającemu przysługuje prawo odstąpienia od umowy lub jej wypowiedzenia ze skutkiem natychmiastowym, w przypadku niewykonania lub nienależytego wykonania umowy, w szczególności przekroczenia o co najmniej 10 dni terminu, </w:t>
      </w:r>
      <w:r w:rsidRPr="003450C0">
        <w:rPr>
          <w:rFonts w:eastAsia="Times New Roman" w:cs="Times New Roman"/>
          <w:bCs/>
          <w:sz w:val="24"/>
          <w:szCs w:val="24"/>
        </w:rPr>
        <w:lastRenderedPageBreak/>
        <w:t>o</w:t>
      </w:r>
      <w:r w:rsidR="00B3117E">
        <w:rPr>
          <w:rFonts w:eastAsia="Times New Roman" w:cs="Times New Roman"/>
          <w:bCs/>
          <w:sz w:val="24"/>
          <w:szCs w:val="24"/>
        </w:rPr>
        <w:t> </w:t>
      </w:r>
      <w:r w:rsidRPr="003450C0">
        <w:rPr>
          <w:rFonts w:eastAsia="Times New Roman" w:cs="Times New Roman"/>
          <w:bCs/>
          <w:sz w:val="24"/>
          <w:szCs w:val="24"/>
        </w:rPr>
        <w:t xml:space="preserve">którym mowa w § </w:t>
      </w:r>
      <w:r w:rsidR="00F35077">
        <w:rPr>
          <w:rFonts w:eastAsia="Times New Roman" w:cs="Times New Roman"/>
          <w:bCs/>
          <w:sz w:val="24"/>
          <w:szCs w:val="24"/>
        </w:rPr>
        <w:t>2</w:t>
      </w:r>
      <w:r w:rsidRPr="003450C0">
        <w:rPr>
          <w:rFonts w:eastAsia="Times New Roman" w:cs="Times New Roman"/>
          <w:bCs/>
          <w:sz w:val="24"/>
          <w:szCs w:val="24"/>
        </w:rPr>
        <w:t xml:space="preserve"> ust. 1. Prawo odstąpienia może być wykonane najpóźniej w ciągu 30 dni od zaistnienia zdarzenia stanowiącego podstawę odstąpienia od umowy</w:t>
      </w:r>
      <w:r w:rsidR="00B3117E" w:rsidRPr="00141535">
        <w:rPr>
          <w:rFonts w:eastAsia="Times New Roman" w:cs="Times New Roman"/>
          <w:bCs/>
          <w:sz w:val="24"/>
          <w:szCs w:val="24"/>
        </w:rPr>
        <w:t>.</w:t>
      </w:r>
    </w:p>
    <w:p w14:paraId="261B915B" w14:textId="77777777" w:rsidR="0058437E" w:rsidRPr="0058437E" w:rsidRDefault="0058437E" w:rsidP="0058437E">
      <w:pPr>
        <w:widowControl/>
        <w:numPr>
          <w:ilvl w:val="0"/>
          <w:numId w:val="18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bCs/>
        </w:rPr>
      </w:pPr>
      <w:r w:rsidRPr="0058437E">
        <w:rPr>
          <w:bCs/>
        </w:rPr>
        <w:t>Oświadczenie o wypowiedzeniu umowy z zachowaniem okresu wypowiedzenia, winno być złożone w formie pisemnej pod rygorem nieważności.</w:t>
      </w:r>
    </w:p>
    <w:p w14:paraId="0AA4154C" w14:textId="77777777" w:rsidR="0058437E" w:rsidRPr="00044C54" w:rsidRDefault="0058437E" w:rsidP="0058437E">
      <w:pPr>
        <w:pStyle w:val="Akapitzlist"/>
        <w:numPr>
          <w:ilvl w:val="0"/>
          <w:numId w:val="1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  <w:sz w:val="24"/>
          <w:szCs w:val="24"/>
        </w:rPr>
      </w:pPr>
      <w:r w:rsidRPr="00044C54">
        <w:rPr>
          <w:bCs/>
          <w:sz w:val="24"/>
          <w:szCs w:val="24"/>
        </w:rPr>
        <w:t>Odstąpienie od umowy nie ogranicza Zamawiającemu możliwości dochodzenia kar umownych, jak również odszkodowań</w:t>
      </w:r>
      <w:r>
        <w:rPr>
          <w:bCs/>
          <w:sz w:val="24"/>
          <w:szCs w:val="24"/>
        </w:rPr>
        <w:t>.</w:t>
      </w:r>
    </w:p>
    <w:p w14:paraId="2E9E8087" w14:textId="43D15ACB"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 xml:space="preserve">§ </w:t>
      </w:r>
      <w:r w:rsidR="00F35077">
        <w:rPr>
          <w:rFonts w:cs="Times New Roman"/>
          <w:b/>
          <w:bCs/>
        </w:rPr>
        <w:t>9</w:t>
      </w:r>
      <w:r w:rsidR="009F4BD0">
        <w:rPr>
          <w:rFonts w:cs="Times New Roman"/>
          <w:b/>
          <w:bCs/>
        </w:rPr>
        <w:t>.</w:t>
      </w:r>
    </w:p>
    <w:p w14:paraId="11B59556" w14:textId="77777777" w:rsidR="00A46438" w:rsidRPr="00191DA5" w:rsidRDefault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Postanowienia końcowe</w:t>
      </w:r>
    </w:p>
    <w:p w14:paraId="7E2EB2FE" w14:textId="77777777" w:rsidR="00505786" w:rsidRPr="00191DA5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eastAsia="Times New Roman" w:cs="Times New Roman"/>
          <w:bCs/>
          <w:sz w:val="24"/>
          <w:szCs w:val="24"/>
        </w:rPr>
        <w:t xml:space="preserve">W sprawach nieuregulowanych niniejszą umową będą miały zastosowanie przepisy ustawy z dnia 23 kwietnia </w:t>
      </w:r>
      <w:r w:rsidR="00E14309" w:rsidRPr="00191DA5">
        <w:rPr>
          <w:rFonts w:eastAsia="Times New Roman" w:cs="Times New Roman"/>
          <w:bCs/>
          <w:sz w:val="24"/>
          <w:szCs w:val="24"/>
        </w:rPr>
        <w:t>1964</w:t>
      </w:r>
      <w:r w:rsidR="00E14309">
        <w:rPr>
          <w:rFonts w:eastAsia="Times New Roman" w:cs="Times New Roman"/>
          <w:bCs/>
          <w:sz w:val="24"/>
          <w:szCs w:val="24"/>
        </w:rPr>
        <w:t xml:space="preserve"> </w:t>
      </w:r>
      <w:r w:rsidRPr="00191DA5">
        <w:rPr>
          <w:rFonts w:eastAsia="Times New Roman" w:cs="Times New Roman"/>
          <w:bCs/>
          <w:sz w:val="24"/>
          <w:szCs w:val="24"/>
        </w:rPr>
        <w:t>r. – Kodeks cywilny (</w:t>
      </w:r>
      <w:r w:rsidR="009A62A7" w:rsidRPr="00D54E83">
        <w:rPr>
          <w:rFonts w:eastAsia="Calibri"/>
          <w:sz w:val="24"/>
          <w:szCs w:val="24"/>
        </w:rPr>
        <w:t>Dz. U. z 201</w:t>
      </w:r>
      <w:r w:rsidR="009A62A7">
        <w:rPr>
          <w:rFonts w:eastAsia="Calibri"/>
          <w:sz w:val="24"/>
          <w:szCs w:val="24"/>
        </w:rPr>
        <w:t>9</w:t>
      </w:r>
      <w:r w:rsidR="009A62A7" w:rsidRPr="00D54E83">
        <w:rPr>
          <w:rFonts w:eastAsia="Calibri"/>
          <w:sz w:val="24"/>
          <w:szCs w:val="24"/>
        </w:rPr>
        <w:t xml:space="preserve"> r. poz. </w:t>
      </w:r>
      <w:r w:rsidR="009A62A7">
        <w:rPr>
          <w:rFonts w:eastAsia="Calibri"/>
          <w:sz w:val="24"/>
          <w:szCs w:val="24"/>
        </w:rPr>
        <w:t>1145, z </w:t>
      </w:r>
      <w:proofErr w:type="spellStart"/>
      <w:r w:rsidR="009A62A7">
        <w:rPr>
          <w:rFonts w:eastAsia="Calibri"/>
          <w:sz w:val="24"/>
          <w:szCs w:val="24"/>
        </w:rPr>
        <w:t>późn</w:t>
      </w:r>
      <w:proofErr w:type="spellEnd"/>
      <w:r w:rsidR="009A62A7">
        <w:rPr>
          <w:rFonts w:eastAsia="Calibri"/>
          <w:sz w:val="24"/>
          <w:szCs w:val="24"/>
        </w:rPr>
        <w:t>. zm.</w:t>
      </w:r>
      <w:r w:rsidRPr="00191DA5">
        <w:rPr>
          <w:rFonts w:eastAsia="Times New Roman" w:cs="Times New Roman"/>
          <w:bCs/>
          <w:sz w:val="24"/>
          <w:szCs w:val="24"/>
        </w:rPr>
        <w:t>)</w:t>
      </w:r>
      <w:r w:rsidRPr="00191DA5">
        <w:rPr>
          <w:rFonts w:cs="Times New Roman"/>
          <w:sz w:val="24"/>
          <w:szCs w:val="24"/>
        </w:rPr>
        <w:t>.</w:t>
      </w:r>
    </w:p>
    <w:p w14:paraId="6095C7A9" w14:textId="77777777" w:rsidR="00505786" w:rsidRPr="00191DA5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14:paraId="6D19954E" w14:textId="77777777" w:rsidR="00505786" w:rsidRPr="00D717F5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B00D1D">
        <w:rPr>
          <w:rFonts w:eastAsia="Times New Roman" w:cs="Times New Roman"/>
          <w:bCs/>
          <w:sz w:val="24"/>
          <w:szCs w:val="24"/>
        </w:rPr>
        <w:t>trzech</w:t>
      </w:r>
      <w:r w:rsidR="00B00D1D" w:rsidRPr="00191DA5">
        <w:rPr>
          <w:rFonts w:eastAsia="Times New Roman" w:cs="Times New Roman"/>
          <w:bCs/>
          <w:sz w:val="24"/>
          <w:szCs w:val="24"/>
        </w:rPr>
        <w:t xml:space="preserve"> </w:t>
      </w:r>
      <w:r w:rsidRPr="00191DA5">
        <w:rPr>
          <w:rFonts w:eastAsia="Times New Roman" w:cs="Times New Roman"/>
          <w:bCs/>
          <w:sz w:val="24"/>
          <w:szCs w:val="24"/>
        </w:rPr>
        <w:t>jednobrzmiących egz</w:t>
      </w:r>
      <w:r w:rsidR="0096720A" w:rsidRPr="00191DA5">
        <w:rPr>
          <w:rFonts w:eastAsia="Times New Roman" w:cs="Times New Roman"/>
          <w:bCs/>
          <w:sz w:val="24"/>
          <w:szCs w:val="24"/>
        </w:rPr>
        <w:t>emplarzach, dwa egzemplarze dla </w:t>
      </w:r>
      <w:r w:rsidRPr="00191DA5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14:paraId="5014BDB6" w14:textId="77777777" w:rsidR="00505786" w:rsidRPr="00191DA5" w:rsidRDefault="00505786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Do umowy dołączono załącznik</w:t>
      </w:r>
      <w:r w:rsidR="00E14309">
        <w:rPr>
          <w:rFonts w:cs="Times New Roman"/>
          <w:sz w:val="24"/>
          <w:szCs w:val="24"/>
          <w:lang w:eastAsia="pl-PL"/>
        </w:rPr>
        <w:t>i</w:t>
      </w:r>
      <w:r w:rsidRPr="00191DA5">
        <w:rPr>
          <w:rFonts w:cs="Times New Roman"/>
          <w:sz w:val="24"/>
          <w:szCs w:val="24"/>
          <w:lang w:eastAsia="pl-PL"/>
        </w:rPr>
        <w:t>, któr</w:t>
      </w:r>
      <w:r w:rsidR="00E14309">
        <w:rPr>
          <w:rFonts w:cs="Times New Roman"/>
          <w:sz w:val="24"/>
          <w:szCs w:val="24"/>
          <w:lang w:eastAsia="pl-PL"/>
        </w:rPr>
        <w:t>e</w:t>
      </w:r>
      <w:r w:rsidRPr="00191DA5">
        <w:rPr>
          <w:rFonts w:cs="Times New Roman"/>
          <w:sz w:val="24"/>
          <w:szCs w:val="24"/>
          <w:lang w:eastAsia="pl-PL"/>
        </w:rPr>
        <w:t xml:space="preserve"> stanowi</w:t>
      </w:r>
      <w:r w:rsidR="00E14309">
        <w:rPr>
          <w:rFonts w:cs="Times New Roman"/>
          <w:sz w:val="24"/>
          <w:szCs w:val="24"/>
          <w:lang w:eastAsia="pl-PL"/>
        </w:rPr>
        <w:t>ą</w:t>
      </w:r>
      <w:r w:rsidRPr="00191DA5">
        <w:rPr>
          <w:rFonts w:cs="Times New Roman"/>
          <w:sz w:val="24"/>
          <w:szCs w:val="24"/>
          <w:lang w:eastAsia="pl-PL"/>
        </w:rPr>
        <w:t xml:space="preserve"> jej integralną część:</w:t>
      </w:r>
    </w:p>
    <w:p w14:paraId="1F52DAA3" w14:textId="432E7FE4" w:rsidR="00D717F5" w:rsidRDefault="00D717F5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Załącznik nr </w:t>
      </w:r>
      <w:r w:rsidR="00F840B7">
        <w:rPr>
          <w:rFonts w:cs="Times New Roman"/>
          <w:sz w:val="24"/>
          <w:szCs w:val="24"/>
          <w:lang w:eastAsia="pl-PL"/>
        </w:rPr>
        <w:t>1</w:t>
      </w:r>
      <w:r>
        <w:rPr>
          <w:rFonts w:cs="Times New Roman"/>
          <w:sz w:val="24"/>
          <w:szCs w:val="24"/>
          <w:lang w:eastAsia="pl-PL"/>
        </w:rPr>
        <w:t xml:space="preserve"> – Zapytanie ofertowe </w:t>
      </w:r>
    </w:p>
    <w:p w14:paraId="489A5CA8" w14:textId="77777777" w:rsidR="0058437E" w:rsidRDefault="008D1912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Załącznik nr 2 – </w:t>
      </w:r>
      <w:r w:rsidR="00E14309" w:rsidRPr="00191DA5">
        <w:rPr>
          <w:rFonts w:cs="Times New Roman"/>
          <w:sz w:val="24"/>
          <w:szCs w:val="24"/>
          <w:lang w:eastAsia="pl-PL"/>
        </w:rPr>
        <w:t>Oferta Wykonawcy</w:t>
      </w:r>
    </w:p>
    <w:p w14:paraId="7C53CC06" w14:textId="77777777" w:rsidR="00505786" w:rsidRPr="007D4BF5" w:rsidRDefault="00505786" w:rsidP="00505786"/>
    <w:p w14:paraId="19D1C013" w14:textId="5E7B407C" w:rsidR="00505786" w:rsidRPr="007D4BF5" w:rsidRDefault="00505786" w:rsidP="00962192">
      <w:r w:rsidRPr="007D4BF5">
        <w:rPr>
          <w:b/>
        </w:rPr>
        <w:t>WYKONAWCA</w:t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="001B4CC7">
        <w:rPr>
          <w:b/>
        </w:rPr>
        <w:t xml:space="preserve">          </w:t>
      </w:r>
      <w:r w:rsidRPr="007D4BF5">
        <w:rPr>
          <w:b/>
        </w:rPr>
        <w:t>ZAMAWIAJĄCY</w:t>
      </w:r>
    </w:p>
    <w:p w14:paraId="1EC26BB3" w14:textId="5E3E2DA4" w:rsidR="008D1912" w:rsidRDefault="00962192" w:rsidP="00505786">
      <w:r>
        <w:t xml:space="preserve">     </w:t>
      </w:r>
      <w:r w:rsidR="00505786" w:rsidRPr="007D4BF5">
        <w:t xml:space="preserve"> …..…………………</w:t>
      </w:r>
      <w:r w:rsidR="00505786" w:rsidRPr="007D4BF5">
        <w:tab/>
      </w:r>
      <w:r w:rsidR="00505786" w:rsidRPr="007D4BF5">
        <w:tab/>
      </w:r>
      <w:r w:rsidR="00505786" w:rsidRPr="007D4BF5">
        <w:tab/>
      </w:r>
      <w:r w:rsidR="00505786" w:rsidRPr="007D4BF5">
        <w:tab/>
      </w:r>
      <w:r w:rsidR="00505786" w:rsidRPr="007D4BF5">
        <w:tab/>
        <w:t xml:space="preserve">        ……………………….</w:t>
      </w:r>
    </w:p>
    <w:sectPr w:rsidR="008D1912" w:rsidSect="00F469D8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FA095" w14:textId="77777777" w:rsidR="00337414" w:rsidRDefault="00337414" w:rsidP="00191DA5">
      <w:r>
        <w:separator/>
      </w:r>
    </w:p>
  </w:endnote>
  <w:endnote w:type="continuationSeparator" w:id="0">
    <w:p w14:paraId="4A4A753A" w14:textId="77777777" w:rsidR="00337414" w:rsidRDefault="00337414" w:rsidP="0019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151574"/>
      <w:docPartObj>
        <w:docPartGallery w:val="Page Numbers (Bottom of Page)"/>
        <w:docPartUnique/>
      </w:docPartObj>
    </w:sdtPr>
    <w:sdtEndPr/>
    <w:sdtContent>
      <w:p w14:paraId="7436C2ED" w14:textId="77777777" w:rsidR="00191DA5" w:rsidRDefault="00191DA5" w:rsidP="001415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F31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DCFDB" w14:textId="77777777" w:rsidR="00337414" w:rsidRDefault="00337414" w:rsidP="00191DA5">
      <w:r>
        <w:separator/>
      </w:r>
    </w:p>
  </w:footnote>
  <w:footnote w:type="continuationSeparator" w:id="0">
    <w:p w14:paraId="35342036" w14:textId="77777777" w:rsidR="00337414" w:rsidRDefault="00337414" w:rsidP="0019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vertAlign w:val="superscript"/>
        <w:lang w:eastAsia="pl-PL"/>
      </w:rPr>
    </w:lvl>
  </w:abstractNum>
  <w:abstractNum w:abstractNumId="3">
    <w:nsid w:val="02CA3F61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04B3F"/>
    <w:multiLevelType w:val="hybridMultilevel"/>
    <w:tmpl w:val="4A5E6E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86BDC"/>
    <w:multiLevelType w:val="hybridMultilevel"/>
    <w:tmpl w:val="C0227BD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193C3D06"/>
    <w:multiLevelType w:val="hybridMultilevel"/>
    <w:tmpl w:val="DCAC76C4"/>
    <w:lvl w:ilvl="0" w:tplc="576A14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E120D"/>
    <w:multiLevelType w:val="hybridMultilevel"/>
    <w:tmpl w:val="C0A6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7431F"/>
    <w:multiLevelType w:val="hybridMultilevel"/>
    <w:tmpl w:val="5BC88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011CE"/>
    <w:multiLevelType w:val="hybridMultilevel"/>
    <w:tmpl w:val="966AE456"/>
    <w:lvl w:ilvl="0" w:tplc="97F8A6E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30FA6"/>
    <w:multiLevelType w:val="hybridMultilevel"/>
    <w:tmpl w:val="BEBCB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A2102"/>
    <w:multiLevelType w:val="hybridMultilevel"/>
    <w:tmpl w:val="FB7C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20D15"/>
    <w:multiLevelType w:val="hybridMultilevel"/>
    <w:tmpl w:val="1EC4BC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21CDF"/>
    <w:multiLevelType w:val="hybridMultilevel"/>
    <w:tmpl w:val="FD5E8A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6481B"/>
    <w:multiLevelType w:val="hybridMultilevel"/>
    <w:tmpl w:val="1268982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5796FF8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642F0"/>
    <w:multiLevelType w:val="multilevel"/>
    <w:tmpl w:val="8756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5">
    <w:nsid w:val="4EE57576"/>
    <w:multiLevelType w:val="hybridMultilevel"/>
    <w:tmpl w:val="E7484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F5B30"/>
    <w:multiLevelType w:val="hybridMultilevel"/>
    <w:tmpl w:val="7CD43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845A39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D9C55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9F0BE6"/>
    <w:multiLevelType w:val="hybridMultilevel"/>
    <w:tmpl w:val="FE4AFBE6"/>
    <w:lvl w:ilvl="0" w:tplc="2ACA11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136DF"/>
    <w:multiLevelType w:val="hybridMultilevel"/>
    <w:tmpl w:val="B0B22E8A"/>
    <w:lvl w:ilvl="0" w:tplc="EC6EF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54BDC"/>
    <w:multiLevelType w:val="hybridMultilevel"/>
    <w:tmpl w:val="FC7A8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C32EE"/>
    <w:multiLevelType w:val="multilevel"/>
    <w:tmpl w:val="8756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5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35"/>
  </w:num>
  <w:num w:numId="2">
    <w:abstractNumId w:val="35"/>
    <w:lvlOverride w:ilvl="0">
      <w:startOverride w:val="1"/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3">
    <w:abstractNumId w:val="22"/>
  </w:num>
  <w:num w:numId="4">
    <w:abstractNumId w:val="11"/>
  </w:num>
  <w:num w:numId="5">
    <w:abstractNumId w:val="12"/>
    <w:lvlOverride w:ilvl="0">
      <w:startOverride w:val="1"/>
    </w:lvlOverride>
  </w:num>
  <w:num w:numId="6">
    <w:abstractNumId w:val="19"/>
  </w:num>
  <w:num w:numId="7">
    <w:abstractNumId w:val="10"/>
  </w:num>
  <w:num w:numId="8">
    <w:abstractNumId w:val="5"/>
  </w:num>
  <w:num w:numId="9">
    <w:abstractNumId w:val="28"/>
  </w:num>
  <w:num w:numId="10">
    <w:abstractNumId w:val="7"/>
  </w:num>
  <w:num w:numId="11">
    <w:abstractNumId w:val="13"/>
  </w:num>
  <w:num w:numId="12">
    <w:abstractNumId w:val="6"/>
  </w:num>
  <w:num w:numId="13">
    <w:abstractNumId w:val="26"/>
  </w:num>
  <w:num w:numId="14">
    <w:abstractNumId w:val="18"/>
  </w:num>
  <w:num w:numId="15">
    <w:abstractNumId w:val="23"/>
  </w:num>
  <w:num w:numId="16">
    <w:abstractNumId w:val="3"/>
  </w:num>
  <w:num w:numId="17">
    <w:abstractNumId w:val="27"/>
  </w:num>
  <w:num w:numId="18">
    <w:abstractNumId w:val="25"/>
  </w:num>
  <w:num w:numId="19">
    <w:abstractNumId w:val="16"/>
  </w:num>
  <w:num w:numId="20">
    <w:abstractNumId w:val="21"/>
  </w:num>
  <w:num w:numId="21">
    <w:abstractNumId w:val="29"/>
  </w:num>
  <w:num w:numId="22">
    <w:abstractNumId w:val="34"/>
  </w:num>
  <w:num w:numId="23">
    <w:abstractNumId w:val="24"/>
  </w:num>
  <w:num w:numId="24">
    <w:abstractNumId w:val="33"/>
  </w:num>
  <w:num w:numId="25">
    <w:abstractNumId w:val="15"/>
  </w:num>
  <w:num w:numId="26">
    <w:abstractNumId w:val="4"/>
  </w:num>
  <w:num w:numId="27">
    <w:abstractNumId w:val="14"/>
  </w:num>
  <w:num w:numId="28">
    <w:abstractNumId w:val="8"/>
  </w:num>
  <w:num w:numId="29">
    <w:abstractNumId w:val="30"/>
  </w:num>
  <w:num w:numId="30">
    <w:abstractNumId w:val="32"/>
  </w:num>
  <w:num w:numId="31">
    <w:abstractNumId w:val="17"/>
  </w:num>
  <w:num w:numId="32">
    <w:abstractNumId w:val="12"/>
  </w:num>
  <w:num w:numId="33">
    <w:abstractNumId w:val="9"/>
  </w:num>
  <w:num w:numId="34">
    <w:abstractNumId w:val="31"/>
  </w:num>
  <w:num w:numId="35">
    <w:abstractNumId w:val="2"/>
  </w:num>
  <w:num w:numId="36">
    <w:abstractNumId w:val="0"/>
  </w:num>
  <w:num w:numId="37">
    <w:abstractNumId w:val="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86"/>
    <w:rsid w:val="0004053B"/>
    <w:rsid w:val="00044C54"/>
    <w:rsid w:val="00047F1A"/>
    <w:rsid w:val="00056954"/>
    <w:rsid w:val="00080BF8"/>
    <w:rsid w:val="00086DEB"/>
    <w:rsid w:val="00092609"/>
    <w:rsid w:val="000B56E9"/>
    <w:rsid w:val="000C6B6C"/>
    <w:rsid w:val="000C7A17"/>
    <w:rsid w:val="000D03DD"/>
    <w:rsid w:val="00102A42"/>
    <w:rsid w:val="0010460E"/>
    <w:rsid w:val="00141535"/>
    <w:rsid w:val="00144B8F"/>
    <w:rsid w:val="00173FDB"/>
    <w:rsid w:val="00191DA5"/>
    <w:rsid w:val="001B4CC7"/>
    <w:rsid w:val="001D579A"/>
    <w:rsid w:val="002422C6"/>
    <w:rsid w:val="002512A4"/>
    <w:rsid w:val="00256752"/>
    <w:rsid w:val="002618F2"/>
    <w:rsid w:val="002A05C5"/>
    <w:rsid w:val="002D2314"/>
    <w:rsid w:val="002E7004"/>
    <w:rsid w:val="00337414"/>
    <w:rsid w:val="00351592"/>
    <w:rsid w:val="003B0E7C"/>
    <w:rsid w:val="004049A6"/>
    <w:rsid w:val="00415486"/>
    <w:rsid w:val="00456405"/>
    <w:rsid w:val="0047453A"/>
    <w:rsid w:val="004A17F3"/>
    <w:rsid w:val="004B3994"/>
    <w:rsid w:val="00505786"/>
    <w:rsid w:val="0051725E"/>
    <w:rsid w:val="00540FF1"/>
    <w:rsid w:val="005427CB"/>
    <w:rsid w:val="00551C45"/>
    <w:rsid w:val="005579CD"/>
    <w:rsid w:val="00571825"/>
    <w:rsid w:val="00571CD7"/>
    <w:rsid w:val="0058437E"/>
    <w:rsid w:val="005C3B1A"/>
    <w:rsid w:val="005D618A"/>
    <w:rsid w:val="005E743E"/>
    <w:rsid w:val="00622AFB"/>
    <w:rsid w:val="00655F9A"/>
    <w:rsid w:val="00680024"/>
    <w:rsid w:val="00695378"/>
    <w:rsid w:val="006958B8"/>
    <w:rsid w:val="006D21C1"/>
    <w:rsid w:val="006E5727"/>
    <w:rsid w:val="00704E2F"/>
    <w:rsid w:val="007136FC"/>
    <w:rsid w:val="00752BF3"/>
    <w:rsid w:val="007567AB"/>
    <w:rsid w:val="007821EA"/>
    <w:rsid w:val="007A5457"/>
    <w:rsid w:val="007B336E"/>
    <w:rsid w:val="007E31BF"/>
    <w:rsid w:val="00815A5B"/>
    <w:rsid w:val="00850437"/>
    <w:rsid w:val="008B567B"/>
    <w:rsid w:val="008D1912"/>
    <w:rsid w:val="008E6BDC"/>
    <w:rsid w:val="009217F6"/>
    <w:rsid w:val="009226D3"/>
    <w:rsid w:val="00925A5C"/>
    <w:rsid w:val="00932300"/>
    <w:rsid w:val="00935C4B"/>
    <w:rsid w:val="00962192"/>
    <w:rsid w:val="0096720A"/>
    <w:rsid w:val="009772C6"/>
    <w:rsid w:val="00997332"/>
    <w:rsid w:val="009A0B24"/>
    <w:rsid w:val="009A62A7"/>
    <w:rsid w:val="009B6DA0"/>
    <w:rsid w:val="009B7622"/>
    <w:rsid w:val="009F4BD0"/>
    <w:rsid w:val="00A24350"/>
    <w:rsid w:val="00A46438"/>
    <w:rsid w:val="00A664C6"/>
    <w:rsid w:val="00A87E37"/>
    <w:rsid w:val="00A9504E"/>
    <w:rsid w:val="00AA0EE4"/>
    <w:rsid w:val="00AA5CD9"/>
    <w:rsid w:val="00AA76FD"/>
    <w:rsid w:val="00AC00DE"/>
    <w:rsid w:val="00AC48C0"/>
    <w:rsid w:val="00AC7BF1"/>
    <w:rsid w:val="00AD0876"/>
    <w:rsid w:val="00AE7385"/>
    <w:rsid w:val="00B00D1D"/>
    <w:rsid w:val="00B10E4F"/>
    <w:rsid w:val="00B3117E"/>
    <w:rsid w:val="00B35200"/>
    <w:rsid w:val="00B4761C"/>
    <w:rsid w:val="00B60308"/>
    <w:rsid w:val="00B71069"/>
    <w:rsid w:val="00B770ED"/>
    <w:rsid w:val="00B80F31"/>
    <w:rsid w:val="00BC3784"/>
    <w:rsid w:val="00BD0DFB"/>
    <w:rsid w:val="00BE5209"/>
    <w:rsid w:val="00C02BF7"/>
    <w:rsid w:val="00C46D83"/>
    <w:rsid w:val="00CE32B4"/>
    <w:rsid w:val="00D20866"/>
    <w:rsid w:val="00D3149B"/>
    <w:rsid w:val="00D44E25"/>
    <w:rsid w:val="00D6025D"/>
    <w:rsid w:val="00D717F5"/>
    <w:rsid w:val="00D8444C"/>
    <w:rsid w:val="00DA07C7"/>
    <w:rsid w:val="00DA7FA8"/>
    <w:rsid w:val="00DB7F4A"/>
    <w:rsid w:val="00DC794C"/>
    <w:rsid w:val="00DE7339"/>
    <w:rsid w:val="00E061D1"/>
    <w:rsid w:val="00E07D49"/>
    <w:rsid w:val="00E14309"/>
    <w:rsid w:val="00E24B87"/>
    <w:rsid w:val="00E40248"/>
    <w:rsid w:val="00E4724D"/>
    <w:rsid w:val="00E4794B"/>
    <w:rsid w:val="00E875FB"/>
    <w:rsid w:val="00E92596"/>
    <w:rsid w:val="00E96293"/>
    <w:rsid w:val="00EF2DFC"/>
    <w:rsid w:val="00F055E7"/>
    <w:rsid w:val="00F1301F"/>
    <w:rsid w:val="00F35077"/>
    <w:rsid w:val="00F46356"/>
    <w:rsid w:val="00F4697A"/>
    <w:rsid w:val="00F54C4C"/>
    <w:rsid w:val="00F7057E"/>
    <w:rsid w:val="00F83A4F"/>
    <w:rsid w:val="00F840B7"/>
    <w:rsid w:val="00F90E5E"/>
    <w:rsid w:val="00F926A5"/>
    <w:rsid w:val="00F9427C"/>
    <w:rsid w:val="00FA3EB0"/>
    <w:rsid w:val="00FA608D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E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aliases w:val="Numerowanie,BulletC,Wyliczanie,Obiekt,List Paragraph,normalny tekst,Akapit z listą31,Bullets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1DA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1DA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8437E"/>
    <w:rPr>
      <w:color w:val="0000FF" w:themeColor="hyperlink"/>
      <w:u w:val="single"/>
    </w:rPr>
  </w:style>
  <w:style w:type="character" w:customStyle="1" w:styleId="WW8Num4z2">
    <w:name w:val="WW8Num4z2"/>
    <w:rsid w:val="00AC48C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17F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80F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aliases w:val="Numerowanie,BulletC,Wyliczanie,Obiekt,List Paragraph,normalny tekst,Akapit z listą31,Bullets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1DA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1DA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8437E"/>
    <w:rPr>
      <w:color w:val="0000FF" w:themeColor="hyperlink"/>
      <w:u w:val="single"/>
    </w:rPr>
  </w:style>
  <w:style w:type="character" w:customStyle="1" w:styleId="WW8Num4z2">
    <w:name w:val="WW8Num4z2"/>
    <w:rsid w:val="00AC48C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17F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80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4B8D-BB37-40D2-9E6E-A37B00C1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1768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Beata Trochimiuk</cp:lastModifiedBy>
  <cp:revision>10</cp:revision>
  <cp:lastPrinted>2020-05-26T13:02:00Z</cp:lastPrinted>
  <dcterms:created xsi:type="dcterms:W3CDTF">2020-05-22T11:35:00Z</dcterms:created>
  <dcterms:modified xsi:type="dcterms:W3CDTF">2020-06-04T08:17:00Z</dcterms:modified>
</cp:coreProperties>
</file>